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83c50" w14:textId="5183c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Елді газбен жабдықтаудың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Қаулысы 1999 жылғы 16 тамыз N 1166</w:t>
      </w:r>
    </w:p>
    <w:p>
      <w:pPr>
        <w:spacing w:after="0"/>
        <w:ind w:left="0"/>
        <w:jc w:val="both"/>
      </w:pPr>
      <w:bookmarkStart w:name="z0"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1. Қазақстан Республикасы Қаржы министрлiгiнiң Мемлекеттiк мүлiк және жекешелендiру комитетi заңдарда белгiленген тәртiппен Жамбыл және Ақмола облыстарының республикалық мемлекеттiк меншiктегi жоғары, орта және төмен қысымдағы газ құбырларын "ЕС Қазақстан энергетикалық орталығы" республикалық мемлекеттiк кәсiпорнының балансына берсiн. </w:t>
      </w:r>
      <w:r>
        <w:br/>
      </w:r>
      <w:r>
        <w:rPr>
          <w:rFonts w:ascii="Times New Roman"/>
          <w:b w:val="false"/>
          <w:i w:val="false"/>
          <w:color w:val="000000"/>
          <w:sz w:val="28"/>
        </w:rPr>
        <w:t xml:space="preserve">
      2. Қазақстан Республикасы Қаржы министрлiгiнiң Мемлекеттiк мүлiк және жекешелендiру комитетi Қазақстан Республикасының Әдiлет министрлiгiмен келiсiм бойынша Алматы қаласындағы, Оңтүстiк Қазақстан, Маңғыстау, Батыс Қазақстан және Қостанай облыстарындағы жоғары, орта және төмен қысымдағы газ құбырларын республикалық мемлекеттiк меншiктiң иелiгiнен шығарудың негiздiлiгiн талдасын. </w:t>
      </w:r>
      <w:r>
        <w:br/>
      </w:r>
      <w:r>
        <w:rPr>
          <w:rFonts w:ascii="Times New Roman"/>
          <w:b w:val="false"/>
          <w:i w:val="false"/>
          <w:color w:val="000000"/>
          <w:sz w:val="28"/>
        </w:rPr>
        <w:t xml:space="preserve">
      Жеткiлiктi негіздемелер анықталған жағдайда заңдарда белгiленген тәртiппен оларды кейiн "ЕС Қазақстан энергетикалық орталығы" республикалық мемлекеттiк кәсiпорнының балансына беру арқылы республикалық мемлекеттік меншiкке қайтару жөнiнде шаралар қабылдасын. </w:t>
      </w:r>
      <w:r>
        <w:br/>
      </w:r>
      <w:r>
        <w:rPr>
          <w:rFonts w:ascii="Times New Roman"/>
          <w:b w:val="false"/>
          <w:i w:val="false"/>
          <w:color w:val="000000"/>
          <w:sz w:val="28"/>
        </w:rPr>
        <w:t xml:space="preserve">
      3. Мыналардың: </w:t>
      </w:r>
      <w:r>
        <w:br/>
      </w:r>
      <w:r>
        <w:rPr>
          <w:rFonts w:ascii="Times New Roman"/>
          <w:b w:val="false"/>
          <w:i w:val="false"/>
          <w:color w:val="000000"/>
          <w:sz w:val="28"/>
        </w:rPr>
        <w:t>
      1) "Елдiң аймақтарында газбен жабдықтаудың мемлекеттiк желiсiн құру жөнiндегi шаралар туралы" Қазақстан Республикасы Үкiметiнiң 1997 жылғы 22 қыркүйектегі N 1368 </w:t>
      </w:r>
      <w:r>
        <w:rPr>
          <w:rFonts w:ascii="Times New Roman"/>
          <w:b w:val="false"/>
          <w:i w:val="false"/>
          <w:color w:val="000000"/>
          <w:sz w:val="28"/>
        </w:rPr>
        <w:t xml:space="preserve">P971368_ </w:t>
      </w:r>
      <w:r>
        <w:rPr>
          <w:rFonts w:ascii="Times New Roman"/>
          <w:b w:val="false"/>
          <w:i w:val="false"/>
          <w:color w:val="000000"/>
          <w:sz w:val="28"/>
        </w:rPr>
        <w:t xml:space="preserve">қаулысының; </w:t>
      </w:r>
      <w:r>
        <w:br/>
      </w:r>
      <w:r>
        <w:rPr>
          <w:rFonts w:ascii="Times New Roman"/>
          <w:b w:val="false"/>
          <w:i w:val="false"/>
          <w:color w:val="000000"/>
          <w:sz w:val="28"/>
        </w:rPr>
        <w:t xml:space="preserve">
      2) "Қазақстан Республикасы Үкiметiнiң 1997 жылғы 22 қыркүйектегi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N 1368 қаулысына өзгерiстер мен толықтырулар енгiзу туралы" Қазақстан </w:t>
      </w:r>
    </w:p>
    <w:p>
      <w:pPr>
        <w:spacing w:after="0"/>
        <w:ind w:left="0"/>
        <w:jc w:val="both"/>
      </w:pPr>
      <w:r>
        <w:rPr>
          <w:rFonts w:ascii="Times New Roman"/>
          <w:b w:val="false"/>
          <w:i w:val="false"/>
          <w:color w:val="000000"/>
          <w:sz w:val="28"/>
        </w:rPr>
        <w:t xml:space="preserve">Республикасы Үкiметiнің 1997 жылғы 9 қазандағы N 1431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P971431_</w:t>
      </w:r>
    </w:p>
    <w:p>
      <w:pPr>
        <w:spacing w:after="0"/>
        <w:ind w:left="0"/>
        <w:jc w:val="both"/>
      </w:pPr>
      <w:r>
        <w:br/>
      </w:r>
    </w:p>
    <w:p>
      <w:pPr>
        <w:spacing w:after="0"/>
        <w:ind w:left="0"/>
        <w:jc w:val="both"/>
      </w:pPr>
      <w:r>
        <w:rPr>
          <w:rFonts w:ascii="Times New Roman"/>
          <w:b w:val="false"/>
          <w:i w:val="false"/>
          <w:color w:val="000000"/>
          <w:sz w:val="28"/>
        </w:rPr>
        <w:t xml:space="preserve">  қаулысының </w:t>
      </w:r>
    </w:p>
    <w:p>
      <w:pPr>
        <w:spacing w:after="0"/>
        <w:ind w:left="0"/>
        <w:jc w:val="both"/>
      </w:pPr>
      <w:r>
        <w:rPr>
          <w:rFonts w:ascii="Times New Roman"/>
          <w:b w:val="false"/>
          <w:i w:val="false"/>
          <w:color w:val="000000"/>
          <w:sz w:val="28"/>
        </w:rPr>
        <w:t>күшi жойылды деп танылсын.</w:t>
      </w:r>
    </w:p>
    <w:p>
      <w:pPr>
        <w:spacing w:after="0"/>
        <w:ind w:left="0"/>
        <w:jc w:val="both"/>
      </w:pPr>
      <w:r>
        <w:rPr>
          <w:rFonts w:ascii="Times New Roman"/>
          <w:b w:val="false"/>
          <w:i w:val="false"/>
          <w:color w:val="000000"/>
          <w:sz w:val="28"/>
        </w:rPr>
        <w:t xml:space="preserve">     4. Осы қаулының орындалуын бақылау Қазақстан Республикасының </w:t>
      </w:r>
    </w:p>
    <w:p>
      <w:pPr>
        <w:spacing w:after="0"/>
        <w:ind w:left="0"/>
        <w:jc w:val="both"/>
      </w:pPr>
      <w:r>
        <w:rPr>
          <w:rFonts w:ascii="Times New Roman"/>
          <w:b w:val="false"/>
          <w:i w:val="false"/>
          <w:color w:val="000000"/>
          <w:sz w:val="28"/>
        </w:rPr>
        <w:t xml:space="preserve">Энергетика, индустрия және сауда министрлігіне жүктелсін. </w:t>
      </w:r>
    </w:p>
    <w:p>
      <w:pPr>
        <w:spacing w:after="0"/>
        <w:ind w:left="0"/>
        <w:jc w:val="both"/>
      </w:pPr>
      <w:r>
        <w:rPr>
          <w:rFonts w:ascii="Times New Roman"/>
          <w:b w:val="false"/>
          <w:i w:val="false"/>
          <w:color w:val="000000"/>
          <w:sz w:val="28"/>
        </w:rPr>
        <w:t>     5. Осы қаулы қол қойылған күнінен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Қасымбеков 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