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efb5" w14:textId="f13e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22 желтоқсандағы N 1314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тамыз N 1169. Күші жойылды - ҚР Үкіметінің 2000.11.06. N 1675 қаулысымен. ~P001675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"Мемлекеттiк бюджеттiң қаражаты есебiнен орындалатын 
мемлекеттiк тапсырыс туралы үлгi ережені әзiрлеу жөнiндегi нұсқаулықты 
бекiту туралы" Қазақстан Республикасы Үкiметiнiң 1998 жылғы
22 желтоқсандағы N 1314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P981314_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
ПҮАЖ-ы, 
1998 ж., N 48, 440-құжат)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мынадай мазмұндағы 2-1-тармақпен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"2-1. Республикалық бюджеттiк бағдарламалардың әкiмшiлерi-мемлекеттiк 
мекемелер республикалық бюджеттiң қаражаты есебiнен орындалатын 
Мемлекеттiк тапсырыс туралы ереженi Қазақстан Республикасының Қаржы 
министрлiгімен келiсетiн болсын";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көрсетiлген қаулымен бекiтiлген мемлекеттiк бюджеттiң қаражаты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есебiнен орындалатын Мемлекеттiк тапсырыс туралы үлгi ереженi әзiрлеу 
жөнiндегі нұсқаулықта:
     2-тармақта:
     "олардың көлемiн көрсете отырып" деген сөздер алынып тасталсын;
     "қаржыландыру кезiнде қолданылатын әрбiр бағдарлама бойынша есеп 
айырысу принциптерiнiң" деген сөздермен толықтырылсын;
     мынадай мазмұндағы 4-бөлiммен және 7-тармақпен толықтырылсын:
     "4. Мемлекеттiк тапсырысты атқарудың өлшемдерi 
     7. Бұл тарауда мемлекеттік тапсырыстың сапалы орындалуының 
көрсеткiштерi болып табылатын өлшемдер көрсетiледi. ".
     2. Осы қаулы қол қойылған күнінен бастап күшiне енедi.
     Қазақстан Республикасының
       Премьер-Министрі
     Оқығандар:
     Қобдалиева Н.
     Омарбекова А.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