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4a39" w14:textId="3c84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"Шағын кәсіпкерлікті дамыту қоры" акционерлік қоғамы директорларының кеңесі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17 тамыздағы N 1175 Қаулысы. Күші жойылды - Қазақстан Республикасы Үкіметінің 2008 жылғы 23 сәуірдегі N 381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2008.04.23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Атауындағы және мәтiнiндегi "жабық" деген сөз алынып тасталды - ҚР Үкіметінің 2004.05.21.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570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"Акционерлiк қоғамдар туралы" 1998 жылғы 10 шілдедегi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Yкiметi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министрлiгiнiң Жекешелендiру және мемлекеттiк мүлiк комитетi заңдарда белгiленген тәртiппен "Шағын кәсiпкерлiкті дамыту қоры" акционерлiк қоғамының (бұдан әрi - Қор) акцияларының пакеттерiне иелiк ету және пайдалану жөнiндегi кұқықтарын Қазақстан Республикасының Индустрия және сауда министрлiгiне берсiн.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өзгеріс енгізілді - ҚР Үкіметінің 2003.05.07.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432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2-тармақтың күші жойылды - ҚР Үкіметінің 2006.09.15.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873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Директорлар кеңесi бiр апта мерзiмде Қорға несие беру туралы шешiмдердi қарау мен қабылдау тәртiбiн айқындасын.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Yкiметiнiң кейбiр шешiмдерiне мынадай өзгерiстер мен толықтырулар енгiзiлсiн.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"Шағын кәсiпкерлiктi дамыту қорын құру туралы" Қазақстан Республикасы Үкiметiнiң 1997 жылғы 26 сәуiрдегi N 665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ПYАЖ-ы, 1997ж. N 17, 152-құжат):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6-тармақтағы "Байқаушы кеңесi" деген сөздер "Директорлар кеңесi"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9-тармақтағы "Байқаушы кеңесi" деген сөздер "Директорлар кеңесi"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"Республикалық меншiктегi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Yкiметiнiң 1999 жылғы 27 мамырдағы N 659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және 2-тармақтардағы "министрлiктерге" деген сөзден кейiн "және өзге де мемлекеттiк органдарға" деген сөздермен толықтырылсын;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 "өзге де мемлекеттiк органдар"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215-реттiк нөмiрлi 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4-тармаққа өзгеріс енгізілді - ҚР Үкіметінің 2003.05.07.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432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"Шағын кәсіпкерлікті дамыту қоры"  акционерлік қоғамы Байқаушы кеңесінің құрамы туралы" Қазақстан Республикасы Үкіметінің 1998 жылғы 28 қаңтардағы N 44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N 3, 17-құжат)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1999 жылғы 17 тамыздағы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1175 қаулысына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"Шағын кәсiпкерлiктi дамыту қоры"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қоғамы директорлар кеңесiнiң құрамы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Манақбай Толымбек         - "Шағын кәсіпкерлікті дамыту қоры"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акционерлік қоғамы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төрағасы, төраға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Кравченко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Михайлович             және сауда бiрiншi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Алдабергенов  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Шәдiбекұлы           монополияларды реттеу агенттiгі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төрағасының бiрiнші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Тәжияқов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Бисенғали Шамғалиұлы        Ұлттық банкi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Арысбекұлы         және бюджеттiк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Кадюков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Викторович          Қаржы министрлiгi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мүлiк және жекешелендiру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комитетi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Имашев Берiк Мәжитұлы     - "Шағын кәсiпкерлiктi дамыту қоры"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акционерлiк қоғамы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ҚР Үкіметінің 2002.08.17.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914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2003.05.07.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432 </w:t>
      </w:r>
      <w:r>
        <w:rPr>
          <w:rFonts w:ascii="Times New Roman"/>
          <w:b w:val="false"/>
          <w:i w:val="false"/>
          <w:color w:val="ff0000"/>
          <w:sz w:val="28"/>
        </w:rPr>
        <w:t xml:space="preserve">, өзгерту енгізілді - 2003.11.29.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1217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2004.05.21.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570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2004.07.26.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791 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  2005.03.19.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250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2005.05.03.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417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2005.09.29.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967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2005.10.20.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1050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2005.11.01.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1090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