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a36bc" w14:textId="5fa36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 қойнауын пайдалану құқығына арналған лицензияны қайтып алу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1999 жылғы 18 тамыз N 1187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Президентінің "Жер қойнауы және жер қойнауын пайдалану туралы" 1996 жылғы 27 қаңтардағы N 2828 </w:t>
      </w:r>
      <w:r>
        <w:rPr>
          <w:rFonts w:ascii="Times New Roman"/>
          <w:b w:val="false"/>
          <w:i w:val="false"/>
          <w:color w:val="000000"/>
          <w:sz w:val="28"/>
        </w:rPr>
        <w:t xml:space="preserve">U962828_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 күші бар Жарлығының 40-бабына сәйкес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Жамбыл облысы Шу ауданындағы Шатыргүл кен орнында пайдалы қазбалар өндіруге "Жайсаң" бірлескен кәсіпорнына бұрын 1995 жылдың 28 тамызында берілген МГ сериялы N 665 лицензиялық шарттардың бұзылуына байланысты қайтып алынсын.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Инвестициялар жөніндегі агенттігі осы қаулының орындалуы жөнінде қажетті шаралар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қол қойылған күнінен бастап күшіне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