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d226" w14:textId="55dd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меншіктегі жоғары оқу орындарын және ғылыми-техникалық саланың ұйымдарын акционерлік қоғамдар етіп қайта ұйымдастырудың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тамыз N 1191. Күші жойылды - Қазақстан Республикасы Үкіметінің 2014 жылғы 30 маусымдағы № 732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30.06.2014 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"Акционерлiк қоғамдар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1999 жылғы 1 маусымдағы N 683 қаулысымен бекiтiлген 1999-2000 жылдарға арналған жекешелендiру мен мемлекеттiк меншiктi басқарудың тиiмдiлiгiн арттыру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меншiктегi жоғары оқу орындарын және ғылыми-техникалық саланың ұйымдарын акционерлiк қоғамдар етiп қайта ұйымдастыру мәселелерiн ретке келтiру мақсатыңда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Республикалық меншiктегi жоғары оқу орындарын және ғылыми-техникалық саланың ұйымдарын акционерлiк қоғамдар етiп қайта ұйымдастырудың тәртiбi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Ғылым және жоғары бiлiм министрлiгi Қазақстан Республикасы Қаржы министрлiгiнiң Мемлекеттiк мүлiк және жекешелендiру комитетiмен бiрлесiп республикалық меншiктегi жоғары оқу орындарын және ғылыми-техникалық саланың ұйымдарын жекешелендiрудiң мерзiмдерi мен түрлерiн айқындау үшін мүдделi министрлiктер мен ведомстволар өкiлдерiнiң қатысуымен жұмыс комиссиясын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Үкiметiнiң 1999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"18 "тамыздағы N 1191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қаулысымен бекiтiлген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Республикалық меншiктегі жоғары оқу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орындарын және ғылыми-техникалық саланың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ұйымдарын акционерлiк қоғамдар етiп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ұйымдастырудың Тәртібі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Республикалық меншiктегi жоғары оқу орындарын және ғылыми-техникалық саланың ұйымдарын акционерлiк қоғамдар етіп қайта ұйымдастырудың тәртiбi "Акционерлiк қоғамдар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1999 жылғы 1 маусымдағы N 683 қаулысымен бекiтiлген 1999-2000 жылдарға арналған жекешелендiру мен мемлекеттiк меншiктi басқарудың тиiмдiлiгiн арттыру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5.5.-тармағына сәйкес әзiрлендi және республикалық меншiктегi жоғары оқу орындары мен ғылыми-техникалық саланың ұйымдарын акционерлiк қоғамдар етiп қайта ұйымдастырудың ерекшелiктерiн реттейдi. </w:t>
      </w:r>
      <w:r>
        <w:rPr>
          <w:rFonts w:ascii="Times New Roman"/>
          <w:b w:val="false"/>
          <w:i w:val="false"/>
          <w:color w:val="000000"/>
          <w:sz w:val="28"/>
        </w:rPr>
        <w:t>Z030415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1. Жалпы ережелер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меншiктегi жоғары оқу орындарын және ғылыми-техникалық саланың ұйымдарын акционерлiк қоғамдар етiп қайта ұйымдастыру туралы шешiмдi мемлекеттiк басқарудың уәкiлеттi органының ұсынысы бойынша Қазақстан Республикасының Үкiметi жеке тәртiпте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Құрылатын акционерлiк қоғамдар қайта ұйымдастырылатын жоғары оқу орындарының және ғылыми-техникалық саланың ұйымдарының құқықтары мен міндеттерінің құқықтық мұрагері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меншiктегі жоғары оқу орындарын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ғылыми-техникалық саланың ұйымдарын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қоғамдар етiп қайта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меншiктегi жоғары оқу орындары және ғылыми-техникалық саланың ұйымдары жарғылық капиталында мемлекет жүз процент қатысатын акционерлiк қоғамдарға қайта ұйымдастыруға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Республикалық меншiктегi жоғары оқу орындарын және ғылыми-техникалық саланың ұйымдарын жарғылық капиталына мемлекет жүз процент қатысатын акционерлiк қоғамдарға қайта ұйымдастыру Қазақстан Республикасының Үкiметi белгiлеген тәртiппен әрбiр жағдайда жеке түрде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Қоғамның жарғылық капиталын қалыптастыру оған </w:t>
      </w:r>
      <w:r>
        <w:rPr>
          <w:rFonts w:ascii="Times New Roman"/>
          <w:b w:val="false"/>
          <w:i w:val="false"/>
          <w:color w:val="000000"/>
          <w:sz w:val="28"/>
        </w:rPr>
        <w:t>белгiленген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тәртiппен қайта ұйымдастыру сәтiнде ұйымның балансындағы мемлекеттік мүлiктi салым ретiнде енгiзу арқылы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Жоғары оқу орындары мен ғылыми-техникалық саланың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ұйымдары қызметкерлерiнiң мүддесiн ескеру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Республикалық меншiктегi жоғары оқу орындары мен ғылыми-техникалық саланың ұйымдары қызметкерлерiнiң мүддесiн ескеру мақсатында оларды акционерлiк қоғамдар болып қайта ұйымдастырғаннан кейiн акционерлердiң жалпы жиналысының шешiмiмен акциялардың қосымша эмиссиясымен жарғылық капиталын ұлғайтуға рұқсат етіледi.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Акциялардың қосымша эмиссиясы қайта ұйымдастырылатын жоғары оқу орындары мен ғылыми-техникалық саланың қызметкерлерi құрған және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тәртiппен тiркелген заңды тұлғалардың арасында жабық тәсiлмен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акциялардың қосымша эмиссиясының сомасы шығарылған жарғы капиталының жалпы мөлшерiнiң 25 процентiнен аспауы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Қосымша эмиссияның акцияларын орналастыруға осы эмиссияға уәкiлетті орган берген </w:t>
      </w:r>
      <w:r>
        <w:rPr>
          <w:rFonts w:ascii="Times New Roman"/>
          <w:b w:val="false"/>
          <w:i w:val="false"/>
          <w:color w:val="000000"/>
          <w:sz w:val="28"/>
        </w:rPr>
        <w:t>ұлттық бiрдейлендiру нөмiрi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болған кезде ғана таратуға рұқсат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Қайта ұйымдастырылған жоғары оқу орындары мен ғылыми-техникалық саланың ұйымдары қызметкерлерi құрған заңды тұлғалар қосымша эмиссияның акцияларын төлеу </w:t>
      </w:r>
      <w:r>
        <w:rPr>
          <w:rFonts w:ascii="Times New Roman"/>
          <w:b w:val="false"/>
          <w:i w:val="false"/>
          <w:color w:val="000000"/>
          <w:sz w:val="28"/>
        </w:rPr>
        <w:t>заңдарда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жүргiзiледi. Акцияларды төлеуге ақшадан басқа енгiзiлетiн салымды және оның бағасын аудитор растауы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Оқығандар: Қобдалиева Н. Омарбекова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