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4721f" w14:textId="4c472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орталық атқарушы органдары ведомстволарының жекелеген мәселелері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18 тамыз N 1196.
Күші жойылды - ҚР Үкімтінің 2004.11.23. N 1225 қаулысымен.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Үкіметі туралы" Қазақстан Республикасының Конституциялық заңының 24-бабына сәйкес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орталық атқарушы органдары ведомстволарының құрылымын Қазақстан Республикасының Үкіметі бекіткен ведомстволардың штат саны лимитінің негізінде тиісті орталық атқарушы органдардың басшыларымен келісім бойынша ведомстволардың басшылары белгілейді деп айқындалсын.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күшіне енеді.    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