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793c" w14:textId="a807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көлік құралдарына мемлекеттік техникалық байқау жүргізуді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тамыз N 1206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"Жол қозғалысының қауіпсіздігі туралы" Қазақстан Республикасының 1996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Z960029_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іске асыру және көлік құралдарына мемлекеттік техникалық байқау жүргізуді жетілдіру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Ішкі істер министрлігі автокөлік құралдарына мемлекеттік техникалық байқау жүргізудің тәртібі мен мерзімдерін белгілеу жөніндегі уәкілеттік берілген орган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Көлік, коммуникациялар және туризм министрлігімен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белгіленген тәртіппен Автокөлік құралдарына мемлекеттік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байқау жүргізудің тәртібін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