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e730" w14:textId="d21e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20 тамыз N 1214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Қорғаныс министрлігі мен Қарулы Күштері Бас штабының қоныс аударуына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Астанаға қоныс аударған орталық атқарушы органдардың қызметкерлері үшін қолданылып жүрген заңдарда көзделген әлеуметтік кепілдіктер мен өтем төлемдері Алматы қаласынан Астана қаласына ауыстыру тәртібімен көшіп келген Қазақстан Республикасы Қорғаныс министрлігінің қызметкерлеріне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қолданылады деп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Көрсетілген төлемдер ағымдағы ұстауға арналған шығыстарды қысқарту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есебінен Қазақстан Республикасы Қорғаныс министрлігінің басқару аппаратын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ұстауға 1999 жылға арналған шығыстардың шегінде жүзеге асырылсын.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