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0023" w14:textId="65d0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мұнайгаз компаниясы" ЖАҚ-ның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тамыз N 1223. Күші жойылды -  Қазақстан Республикасы Үкiметiнiң 2002 жылғы 28 маусымдағы N 702 ~P020702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 туралы" Қазақстан Республикасының 1998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47 және 48-баптарына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"Қазақойл" ұлттық мұнайгаз компаниясы" ЖАҚ-ның Директорлар кеңесі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Н.Ж.Қаппаровты атқарып отырған Қоғамның президенті лауазымынан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босату және Қоғамның президенті міндетін атқаруды Ұ.С.Қарабалинге жүктеу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шешім қабылдауды;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Қоғамның құжаттарына аудиторлық тексерулер жүргізуді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(Қоғамның акционері) Н.Ж.Қаппаровтың Қоғамның Директорлар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кеңесінің мүшесі өкілеттігін мерзімнен бұрын тоқтатуы туралы шешім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