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29dd" w14:textId="4fb2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Ембі-5 елді мекенінің тыныс-тіршілігін қамтамасыз 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тамыз N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 Ембі-5 елді мекенінің тыныс-тіршілігін қамтамасыз ету жөнінде шаралар қабылдау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Ақтөбе облысы Ембі-5 елді мекенінің (бұдан әрі - "Ембі-5") тыныс-тіршілігін қамтамасыз ету жөніндегі іс-шаралар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әкіміне 1999 жылға арналған республикалық бюджетте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шұғыл мемлекеттік мұқтаждарға көзделген қаражаттың есебінен Ембі-5 елді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мекенінің әлеуметтік саласын ұстауға, коммуналдық қызметтерге және қысқы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кезеңге дайындауға 20 (жиырма) млн. теңге бөлсін;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бөлінген қаражаттың мақсатты пайдаланылуын бақылауды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А.С.Павловқа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1999 жылғы 23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Ақтөбе облысы Ембі-5 (бұдан әрі - "Ембі-5") елді мекенінің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тыныс-тіршілігін қамтамасыз ету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 Іс-шаралар             Аяқтау        Атқару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нысаны         мерзімі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1               2                  3              4            5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Қазақстан Республикасының   Ақпарат       01.10.99 ж.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Қорғаныс министрлігіне 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рілген арнайы объектілерден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 "Ембі-5"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объектілерін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меншікке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"Ембі-5" әкімшілік-аумақтық  Ұсыныс       01.10.99 ж.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мәртебесін айқындау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белгіленген тәртіппен ұсыныс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"Ембі-5" әлеуметтік және     Ақпарат       Бүкіл 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тұрғын үй-коммуналдық                      кезеңде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салалары объектілерінің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(мектептер, ауруханалар,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наубайхана, қазандық,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монша және т.б.) қалыпты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істеуін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"Ембі-5" тұрғындарына қосымша  Бағдарлама  01.11.99 ж.  Облыс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орындарын құру мақсатын.                         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 жаңа өндірістер құру және                          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кәсіпкерлікті дамыту                                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бағдарлама жасау және                          Еңбекәлеуметмині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оның жағдайын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Жаңа жол - Ембі газ құбыры      Ұсыныс      IV тоқсан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құрылысын салудың мүмкінші.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лігін қарау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"Қазақойл" ҰМК" ЖАҚ өтінімі     Ақпарат    01.09.99 ж.  Облыс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мұнайшылардың вахталық                          "Қазақойл" ҰМК"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поселкесін орналастыру және   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өндірістік-техникалық базаны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"Ембі-5"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белгіленген тәртіппен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мәселесін шешу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"Қазақойл" ҰМК" ЖАҚ-на поли.   Ақпарат     01.09.99 ж.  "Қазақойл" ҰМК"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гонның қызметтік және өндіріс.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тік үй-жайларын қабылдауды ресім.                 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деуге және олардың одан әрі                       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істеуін қамтамасыз етуге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 жасау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Облыс әкімі:                   Ақпарат     01.10.99 ж.   Облыс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Қазақстан Республикасының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бизнесті қолдау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агенттігімен бірлесіп                         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олардың базасында жаңа өндіріс.                       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 құру және шағын кәсіп.              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керлікті дамыту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бағдарламаны өрістету;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Қазақстан Республикасының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жоғары білім министрлігімен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бірлесіп жаңа технологияларды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қолдана отырып өндіріс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алаңдарын пайдалану мүмкіндіктерін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"Монтажинжиниринг" АҚ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"Калибр ойл инжиниринг" БК ЖШС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ұсынысын зерделеу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"Ембі-5" әлеуметтік инфрақұрылы.  Ақпарат   01.09.99 ж.  ЭИСМ, Инвест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мын дамыту және 1999/2000 жыл.                         АГРК,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дардың жылу маусымы кезеңінде                            ҰМК"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жылу мұқтаждары үшін 8 000 тонна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мазут бөлу жөніндегі "Қазақойл"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ҰМК" ЖАҚ міндеттемелерінің тұр.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ғысында Әлібекмола және Қожасай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кен орындары бойынша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пайдалануға арналған Келісімшартқа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толықтырулар енгізу туралы ұсынысын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Белгіленген тәртіппен Әлібекмола   Ақпарат   ІІ тоқсан   ЭИСМ,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Қожасай газ және мұнай кен              2000 жыл   "Қазақойл" ҰМК"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орындарын игеруді қамтамасыз ету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Бұрынғы полигон аумағы және өтеу.  Ақпарат   01.10.99ж.  Табиғатмині,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сіз негіздегі аумақтарға іргелес                       "Ақтөбемұнай"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аумақтар бойынша геологиялық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материалдарды "Қазақойл" ҰМК"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ЖАҚ-на беруді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"Қазақойл" ҰМК" ЖАҚ-на бұрынғы     Ақпарат   IV тоқсан   ЭИСМ,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полигон аумақтары бойынша газ                1999 ж.    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мұнайға геологиялық-барлау                     жөніндегі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жұмыстарын жүргізуді ұйымдастыруды                      "Қазақойл" ҰМК"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ұсыну, геологиялық материалға  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 жүргізу және Қазақстан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Инвестициялар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агенттігіне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 бойынша лицензияға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өтінім тапсыру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ІІМ қылмыстық-атқару жүйесінің     Ақпарат   01.10.99 ж.  ІІМ.,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мекемелерін орналастыруды, оның                            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қаржыландырылуын басым тәртіппен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 (жүз) миллион теңге көлемінде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жылдың бюджетінде көзделген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қаражат есебінен және шегінде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жылдың бюджетін әзірлегенде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оны одан әрі қарай қаржыландыруды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көздеу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Қайта қалпына келтіру жұмыстарын   Ақпарат   01.10.99 ж. АШМ,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жүргізе отырып бұрынғы полигонның                       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 қорына тексеріс жүргізу және                     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                                               комитет,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мині, облыс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Табиғат қорғау және экологиялық    Бағдарлама  01.10.99 ж. Табиғатмині,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 кешенін қарастыру                                  облыс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Қондырғыларымен және "Луна"         Ұсыныс    01.10.99 ж. Қорғанысмині,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байланыс торабымен есептеу-өлшеу                     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орталығы секілді әскери мақсаттағы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объектілерді одан әрі пайдаланудың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айқындау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