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aa786" w14:textId="c7aa7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Өнеркәсіптің электрон және электротехника саласын дамытудың 1999-2005 жылдарға арналған бағдарламасын бекіту туралы</w:t>
      </w:r>
    </w:p>
    <w:p>
      <w:pPr>
        <w:spacing w:after="0"/>
        <w:ind w:left="0"/>
        <w:jc w:val="both"/>
      </w:pPr>
      <w:r>
        <w:rPr>
          <w:rFonts w:ascii="Times New Roman"/>
          <w:b w:val="false"/>
          <w:i w:val="false"/>
          <w:color w:val="000000"/>
          <w:sz w:val="28"/>
        </w:rPr>
        <w:t>Қазақстан Республикасы Үкіметінің Қаулысы 1999 жылғы 24 тамыз N 1227</w:t>
      </w:r>
    </w:p>
    <w:p>
      <w:pPr>
        <w:spacing w:after="0"/>
        <w:ind w:left="0"/>
        <w:jc w:val="both"/>
      </w:pPr>
      <w:bookmarkStart w:name="z0" w:id="0"/>
      <w:r>
        <w:rPr>
          <w:rFonts w:ascii="Times New Roman"/>
          <w:b w:val="false"/>
          <w:i w:val="false"/>
          <w:color w:val="000000"/>
          <w:sz w:val="28"/>
        </w:rPr>
        <w:t>
      "Электрондық және электротехникалық өнеркәсіптің салаларын дамыту жөніндегі шаралар туралы" Қазақстан Республикасы Үкіметінің 1998 жылғы 23 желтоқсандағы N 1327 </w:t>
      </w:r>
      <w:r>
        <w:rPr>
          <w:rFonts w:ascii="Times New Roman"/>
          <w:b w:val="false"/>
          <w:i w:val="false"/>
          <w:color w:val="000000"/>
          <w:sz w:val="28"/>
        </w:rPr>
        <w:t xml:space="preserve">P981327_ </w:t>
      </w:r>
      <w:r>
        <w:rPr>
          <w:rFonts w:ascii="Times New Roman"/>
          <w:b w:val="false"/>
          <w:i w:val="false"/>
          <w:color w:val="000000"/>
          <w:sz w:val="28"/>
        </w:rPr>
        <w:t xml:space="preserve">қаулысына сәйкес Қазақстан Республикасының Үкіметі қаулы етеді: </w:t>
      </w:r>
      <w:r>
        <w:br/>
      </w:r>
      <w:r>
        <w:rPr>
          <w:rFonts w:ascii="Times New Roman"/>
          <w:b w:val="false"/>
          <w:i w:val="false"/>
          <w:color w:val="000000"/>
          <w:sz w:val="28"/>
        </w:rPr>
        <w:t xml:space="preserve">
      1. Қоса беріліп отырған Өнеркәсіптің электрон және электротехника саласын дамытудың 1999-2005 жылдарға арналған бағдарламасы бекітілсін. </w:t>
      </w:r>
      <w:r>
        <w:br/>
      </w:r>
      <w:r>
        <w:rPr>
          <w:rFonts w:ascii="Times New Roman"/>
          <w:b w:val="false"/>
          <w:i w:val="false"/>
          <w:color w:val="000000"/>
          <w:sz w:val="28"/>
        </w:rPr>
        <w:t xml:space="preserve">
      2. Осы қаулы қол қойылған күнінен бастап күшіне енеді.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Үкіметінің 1999 жылғы</w:t>
      </w:r>
    </w:p>
    <w:p>
      <w:pPr>
        <w:spacing w:after="0"/>
        <w:ind w:left="0"/>
        <w:jc w:val="both"/>
      </w:pPr>
      <w:r>
        <w:rPr>
          <w:rFonts w:ascii="Times New Roman"/>
          <w:b w:val="false"/>
          <w:i w:val="false"/>
          <w:color w:val="000000"/>
          <w:sz w:val="28"/>
        </w:rPr>
        <w:t>                                            24 тамыздағы</w:t>
      </w:r>
    </w:p>
    <w:p>
      <w:pPr>
        <w:spacing w:after="0"/>
        <w:ind w:left="0"/>
        <w:jc w:val="both"/>
      </w:pPr>
      <w:r>
        <w:rPr>
          <w:rFonts w:ascii="Times New Roman"/>
          <w:b w:val="false"/>
          <w:i w:val="false"/>
          <w:color w:val="000000"/>
          <w:sz w:val="28"/>
        </w:rPr>
        <w:t>                                          N 1227 қаулысымен</w:t>
      </w:r>
    </w:p>
    <w:p>
      <w:pPr>
        <w:spacing w:after="0"/>
        <w:ind w:left="0"/>
        <w:jc w:val="both"/>
      </w:pPr>
      <w:r>
        <w:rPr>
          <w:rFonts w:ascii="Times New Roman"/>
          <w:b w:val="false"/>
          <w:i w:val="false"/>
          <w:color w:val="000000"/>
          <w:sz w:val="28"/>
        </w:rPr>
        <w:t>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Өнеркәсіптің электрон және электротехника саласын </w:t>
      </w:r>
      <w:r>
        <w:br/>
      </w:r>
      <w:r>
        <w:rPr>
          <w:rFonts w:ascii="Times New Roman"/>
          <w:b w:val="false"/>
          <w:i w:val="false"/>
          <w:color w:val="000000"/>
          <w:sz w:val="28"/>
        </w:rPr>
        <w:t xml:space="preserve">
         дамытудың 1999-2005 жылдарға арналған </w:t>
      </w:r>
      <w:r>
        <w:br/>
      </w:r>
      <w:r>
        <w:rPr>
          <w:rFonts w:ascii="Times New Roman"/>
          <w:b w:val="false"/>
          <w:i w:val="false"/>
          <w:color w:val="000000"/>
          <w:sz w:val="28"/>
        </w:rPr>
        <w:t xml:space="preserve">
                         Бағдарламасы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Бағдарламаны әзірлеудің негіздері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Өнеркәсiптiң электрон және электротехника саласын дамыту бағдарламасы "Электрондық және электротехникалық өнеркәсiптiң салаларын дамыту жөнiндегi шаралар туралы" Қазақстан Республикасы Үкiметiнің 1998 жылғы 23 желтоқсандағы N 1327 қаулысына сәйкес әзiрлендi. </w:t>
      </w:r>
      <w:r>
        <w:br/>
      </w:r>
      <w:r>
        <w:rPr>
          <w:rFonts w:ascii="Times New Roman"/>
          <w:b w:val="false"/>
          <w:i w:val="false"/>
          <w:color w:val="000000"/>
          <w:sz w:val="28"/>
        </w:rPr>
        <w:t xml:space="preserve">
      Бағдарламаны әзiрлеу кезiнде Қазақстан Республикасының 2030 жылға дейiнгi кезеңге арналған даму Стратегиясында айқындалған экономикалық дамудың ұзақ мерзiмдi стратегиялық басымдықтары, сондай-ақ Қазақстан Республикасының Өнеркәсiптi дамыту бағдарламасында айқындалған негiзгi бағыттар мен мiндеттер ескерiлдi.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Бағдарламаның мақсаттары мен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Өнеркәсiптің электрон және электротехника саласын дамыту бағдарламасының негiзгi мақсаты iшкi өндiрiстi және өндiрiстiк-техникалық мақсаттағы бәсекелестiк қабілетi бар өнiмдi ұсынуды кеңейту, Қазақстанда жоғары технологиялық және ғылыми қамтымды өндiрiстi дамыту, өнеркәсiптiк өндiрiс құрылымында қосылған құнды арттыру болып табылады. Бұл импортты алмастырудың тиiмдi саясатын жүргiзуге, елдегi ғылыми-техникалық әлеует пен біліктi жұмыс күшiн барынша пайдалануға, қазақстандық өнiм өндiрушiлердi халықаралық экономикалық байланыстар мен халықаралық еңбек бөлiнiсi жүйесiне енгiзуге мүмкiндiк бередi. </w:t>
      </w:r>
      <w:r>
        <w:br/>
      </w:r>
      <w:r>
        <w:rPr>
          <w:rFonts w:ascii="Times New Roman"/>
          <w:b w:val="false"/>
          <w:i w:val="false"/>
          <w:color w:val="000000"/>
          <w:sz w:val="28"/>
        </w:rPr>
        <w:t xml:space="preserve">
      Алға қойылған мақсатқа сәйкес Бағдарлама мынадай мiндеттердi шешуге бағытталды: </w:t>
      </w:r>
      <w:r>
        <w:br/>
      </w:r>
      <w:r>
        <w:rPr>
          <w:rFonts w:ascii="Times New Roman"/>
          <w:b w:val="false"/>
          <w:i w:val="false"/>
          <w:color w:val="000000"/>
          <w:sz w:val="28"/>
        </w:rPr>
        <w:t xml:space="preserve">
      - электрон және электротехника өнiмін өндiрудi дамытудың әлеуеттi мүмкiндiктерiн және iшкi және сыртқы рыноктарда осындай өнiмге деген тұрақты сұранысты, сондай-ақ өнiмнiң негiзгi ықтимал сатып алушыларын айқындау; </w:t>
      </w:r>
      <w:r>
        <w:br/>
      </w:r>
      <w:r>
        <w:rPr>
          <w:rFonts w:ascii="Times New Roman"/>
          <w:b w:val="false"/>
          <w:i w:val="false"/>
          <w:color w:val="000000"/>
          <w:sz w:val="28"/>
        </w:rPr>
        <w:t xml:space="preserve">
      - жинақтаушы өндiрiстiк әлеуеттi есепке ала отырып неғұрлым перспективалы өндiрiстердi және оларды орналастыру мүмкiндiктерiн, ғылыми-техникалық және бiлiктi жұмысшы кадрлар мен өнiмдi өткiзу рыноктарының бар-жоғын айқындау; </w:t>
      </w:r>
      <w:r>
        <w:br/>
      </w:r>
      <w:r>
        <w:rPr>
          <w:rFonts w:ascii="Times New Roman"/>
          <w:b w:val="false"/>
          <w:i w:val="false"/>
          <w:color w:val="000000"/>
          <w:sz w:val="28"/>
        </w:rPr>
        <w:t xml:space="preserve">
      - нақты тұтынушыларға бағдарланған электрон және электротехника өнiмiн өндiрудi дамыту үшiн жағдай жасау, халықаралық кооперацияны дамыту үшiн жағдай жасау; өндiрiстердi техникалық жағынан жаңарту мен дамытуға инвестициялар мен қаржыландыруды тартуға жәрдемдесу; электрон және электротехника өнiмiн қазақстандық өндiрушілер үшiн бастапқы бәсекелiк артықшылықтарды қамтамасыз ету; </w:t>
      </w:r>
      <w:r>
        <w:br/>
      </w:r>
      <w:r>
        <w:rPr>
          <w:rFonts w:ascii="Times New Roman"/>
          <w:b w:val="false"/>
          <w:i w:val="false"/>
          <w:color w:val="000000"/>
          <w:sz w:val="28"/>
        </w:rPr>
        <w:t xml:space="preserve">
      - озық технологиялардың, жаңа ғылыми қамтымды өндiрiстердiң дамуын ынталандыру </w:t>
      </w:r>
      <w:r>
        <w:br/>
      </w:r>
      <w:r>
        <w:rPr>
          <w:rFonts w:ascii="Times New Roman"/>
          <w:b w:val="false"/>
          <w:i w:val="false"/>
          <w:color w:val="000000"/>
          <w:sz w:val="28"/>
        </w:rPr>
        <w:t xml:space="preserve">
      - нормативтiк құқықтық базаны жасау өнеркәсiптiң электрон және электротехника саласын дамыту үшiн шарттық қарым-қатынастарды қалыптастыру.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Саланың қазiргi жай-күйiнiң талдамасы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электрон және электротехника өнiмiн жасап шығару жөнiнен елеулi өндiрiстiк әлеуеттi иеленіп отыр. 1-қосымшада электрон және электротехника жабдықтарына тораптармен және бөлшектермен қатар өндiрiстiк мақсаттағы түпкiлiктi өнiм мен тұтыну тауарларын жасап шығаратын негiзгi кәсiпорындар көрсетiлген. </w:t>
      </w:r>
      <w:r>
        <w:br/>
      </w:r>
      <w:r>
        <w:rPr>
          <w:rFonts w:ascii="Times New Roman"/>
          <w:b w:val="false"/>
          <w:i w:val="false"/>
          <w:color w:val="000000"/>
          <w:sz w:val="28"/>
        </w:rPr>
        <w:t xml:space="preserve">
      Мұнымен қатар бүгiнгi таңда жаңадан құрылған бiрлескен кәсiпорындарды қоса алғанда, ешбiр кәсiпорынның кiрiс келтiрiп жұмыс iстеп тұрмағанын да айта кеткен жөн. Қазiргi кезде жұмыс iстеп тұрған кәсiпорындар сақталып қалған ресурстарын пайдаланып, дайын өнiмдi қайта сатып, жергiлiктi шетелдiк құрылтайшылардан субсидиялар алып отыр. </w:t>
      </w:r>
      <w:r>
        <w:br/>
      </w:r>
      <w:r>
        <w:rPr>
          <w:rFonts w:ascii="Times New Roman"/>
          <w:b w:val="false"/>
          <w:i w:val="false"/>
          <w:color w:val="000000"/>
          <w:sz w:val="28"/>
        </w:rPr>
        <w:t xml:space="preserve">
      Саланың дағдарыстық жағдайына мынадай факторлар алғышарт болып отыр: </w:t>
      </w:r>
      <w:r>
        <w:br/>
      </w:r>
      <w:r>
        <w:rPr>
          <w:rFonts w:ascii="Times New Roman"/>
          <w:b w:val="false"/>
          <w:i w:val="false"/>
          <w:color w:val="000000"/>
          <w:sz w:val="28"/>
        </w:rPr>
        <w:t xml:space="preserve">
      - сала кәсiпорындары жасап шығарған өнiмнің сапалық сипаттамалары және бағасы тұрғысынан бәсеке қабілетінiң болмауы. Соңғы онжылдықтар iшiнде нақты инновациялар мен инвестициялардың болмауы, мұндай өнiмдi өндiрудегi алдыңғы қатарлы әлемдiк өндiрушiлермен байланыстың болмауы және қазiргi заманғы конструкторлық құжаттамаға қол жеткiзiлмеуi сала кәсiпорындарының технологиялық жағынан артта қалуына, шығарылған өнiмнің шет елдердiң осыған ұқсас өнiмдерiмен бәсекеге түсе алмауына себеп болды; </w:t>
      </w:r>
      <w:r>
        <w:br/>
      </w:r>
      <w:r>
        <w:rPr>
          <w:rFonts w:ascii="Times New Roman"/>
          <w:b w:val="false"/>
          <w:i w:val="false"/>
          <w:color w:val="000000"/>
          <w:sz w:val="28"/>
        </w:rPr>
        <w:t xml:space="preserve">
      - ТМД елдерiндегi және Қазақстандағы жалпы экономикалық дағдарыстың салдарынан өнiмдi өткiзу рыноктары аясының күрт тарылуы және төлем қабiлетi бар сұраныстың төмендеуi; </w:t>
      </w:r>
      <w:r>
        <w:br/>
      </w:r>
      <w:r>
        <w:rPr>
          <w:rFonts w:ascii="Times New Roman"/>
          <w:b w:val="false"/>
          <w:i w:val="false"/>
          <w:color w:val="000000"/>
          <w:sz w:val="28"/>
        </w:rPr>
        <w:t xml:space="preserve">
      - шетел (ТМД елдерiн қоса алғанда) өнiм өндiрушiлерiнiң тарабынан мықты бәсекенiң болуы; </w:t>
      </w:r>
      <w:r>
        <w:br/>
      </w:r>
      <w:r>
        <w:rPr>
          <w:rFonts w:ascii="Times New Roman"/>
          <w:b w:val="false"/>
          <w:i w:val="false"/>
          <w:color w:val="000000"/>
          <w:sz w:val="28"/>
        </w:rPr>
        <w:t xml:space="preserve">
      - менеджмент пен маркетингтiң төмен деңгейi, кәсіпорындардың әлеуметтік жүктемелерi, рыноктың сыйымдылығына сай келмейтiн өндiрiс ауқымы. </w:t>
      </w:r>
      <w:r>
        <w:br/>
      </w:r>
      <w:r>
        <w:rPr>
          <w:rFonts w:ascii="Times New Roman"/>
          <w:b w:val="false"/>
          <w:i w:val="false"/>
          <w:color w:val="000000"/>
          <w:sz w:val="28"/>
        </w:rPr>
        <w:t xml:space="preserve">
      Сала кәсiпорындарының көпшiлiгi негiзгi өндiрiсiн тоқтатып, азаматтық мақсаттағы электрон және электротехника өнiмiнiң шағын көлемiн өндiрудi жолға қойған конверсиялық кәсiпорындар болып табылады. Бүгiнгi таңда саланың өндiрiстiк әлеуетi: </w:t>
      </w:r>
      <w:r>
        <w:br/>
      </w:r>
      <w:r>
        <w:rPr>
          <w:rFonts w:ascii="Times New Roman"/>
          <w:b w:val="false"/>
          <w:i w:val="false"/>
          <w:color w:val="000000"/>
          <w:sz w:val="28"/>
        </w:rPr>
        <w:t xml:space="preserve">
      - жекелеген бөлшектелген (сигменттелген) өндiрiстiк алаңдар; </w:t>
      </w:r>
      <w:r>
        <w:br/>
      </w:r>
      <w:r>
        <w:rPr>
          <w:rFonts w:ascii="Times New Roman"/>
          <w:b w:val="false"/>
          <w:i w:val="false"/>
          <w:color w:val="000000"/>
          <w:sz w:val="28"/>
        </w:rPr>
        <w:t xml:space="preserve">
      - соңғы жылдары берiлген немесе сатып алынған батыстың қазiргi заманғы технологиялық жабдығының бiр бөлiгi тұрғысынан ғана нақты пайдаланылуы мүмкiн. </w:t>
      </w:r>
      <w:r>
        <w:br/>
      </w:r>
      <w:r>
        <w:rPr>
          <w:rFonts w:ascii="Times New Roman"/>
          <w:b w:val="false"/>
          <w:i w:val="false"/>
          <w:color w:val="000000"/>
          <w:sz w:val="28"/>
        </w:rPr>
        <w:t xml:space="preserve">
      Электрон және электротехника өнiмiн шығаратын кәсiпорындардың рентабельдi өндiрiстiк-шаруашылық қызметiн қалпына келтiру электрон және электротехника өнiмiн негiзгi сатып алушылар болып табылатын Қазақстан компанияларын өндiрiстiк-шаруашылық байланыстар жүйесiне енгiзе отырып, саланы дамытудың бiрыңғай тұжырымдамасын әзiрлеудi талап етедi. </w:t>
      </w:r>
      <w:r>
        <w:br/>
      </w:r>
      <w:r>
        <w:rPr>
          <w:rFonts w:ascii="Times New Roman"/>
          <w:b w:val="false"/>
          <w:i w:val="false"/>
          <w:color w:val="000000"/>
          <w:sz w:val="28"/>
        </w:rPr>
        <w:t xml:space="preserve">
      Саланың негiзгi экономикалық көрсеткiштерiн 2-қосымшадан қараңыз.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Өнеркәсiптiң электрон және электротехника саласын </w:t>
      </w:r>
      <w:r>
        <w:br/>
      </w:r>
      <w:r>
        <w:rPr>
          <w:rFonts w:ascii="Times New Roman"/>
          <w:b w:val="false"/>
          <w:i w:val="false"/>
          <w:color w:val="000000"/>
          <w:sz w:val="28"/>
        </w:rPr>
        <w:t xml:space="preserve">
                  дамытудың әлеуетi мен стратегиясы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Қазақстанда өнеркәсiптiң электрон және электротехника саласын дамытудың әлеуеттi мүмкiндiктерi мынадай жағдайлармен айқындалады және шектеледi: </w:t>
      </w:r>
      <w:r>
        <w:br/>
      </w:r>
      <w:r>
        <w:rPr>
          <w:rFonts w:ascii="Times New Roman"/>
          <w:b w:val="false"/>
          <w:i w:val="false"/>
          <w:color w:val="000000"/>
          <w:sz w:val="28"/>
        </w:rPr>
        <w:t xml:space="preserve">
      1) өндiрiс факторлары тұрғысынан, қажеттi бiлiктiлiгi бар арзан еңбек ресурстарының болуы мен жергiлiктi шикiзат көздерi салыстырмалы түрдегі ықтимал артықшылық болып табылады. Мұнымен қатар өнiмнiң құны жағынан ықтимал ұтымдылық аталған факторлардың салдарынан тасымалдауға кететiн шығындарға жатқызылуы мүмкiн, өйткенi олар Қазақстанда оның жағрафиялық жағдайына, ара қашықтыққа және көлiк инфрақұрылымының жеткiлiктi түрде дамымағандығына байланысты барынша жоғары болып табылады, сондай-ақ басқа шығыстардың (электр қуаты, жылумен және сумен жабдықтау және т.с.с.) құнына жатқызылуы мүмкiн. Бұған қоса қазiргi кезде шикiзат өндiрiсiнiң көпшілiгi шетел компанияларының басқаруында немесе меншiгiнде болып отырғандықтан шикiзаттың бағасы әлемдiк рыноктағыдан төмен болмауы мүмкiн. Қолда бар жабдық (соңғы жылдары батыстан сатып алынған жабдықты қоспағанда) өнiмдi сапаның қазiргi заманғы стандарттарына сай жасап шығаруға мүмкiндiк бермей отыр. Осындай факторларға байланысты электрон және электротехника өнiмiн әлемдiк рынокқа экспорттау мүмкiндiгiнің болмай отырғаны сияқты Қазақстан өнiм өндiрушiлерiн халықаралық өнiм өндiрушiлердiң технологиялық тiзбегiне бiр буын етiп енгiзу мүмкiндiгi де жоқ. Сонымен бiр уақытта iшкi рынокқа және ТМД елдерiнің рыногына бағдарланған не Қазақстанда өндiрiлетiн шикiзатқа негiзделген өндiрiс рентабельдi болуы ықтимал; </w:t>
      </w:r>
      <w:r>
        <w:br/>
      </w:r>
      <w:r>
        <w:rPr>
          <w:rFonts w:ascii="Times New Roman"/>
          <w:b w:val="false"/>
          <w:i w:val="false"/>
          <w:color w:val="000000"/>
          <w:sz w:val="28"/>
        </w:rPr>
        <w:t xml:space="preserve">
      2) әлеуеттi сұраныс тұрғысынан, Қазақстан рыногының өнiмнiң жекелеген түрлерi бойынша қамтымдылығы экономикалық жағынан өзiн-өзi ақтайтын өндiрiстi жүзеге асыруға мүмкiндік бермейдi. Мысалы, телефон кабелi рыногының тиiмдi қамтымдылығы жылына 3-5 мың км болып отырғанда оның өндiрiсiнiң тиiмдiлiгiне жылына кемiнде 10-12 мың км көлемiнде қол жеткiзiлiп отыр. Сұраныс iргелес елдердiң (Ресей, Өзбекстан, Қырғызстан, Түркменстан) рыноктарына шығудың есебiнен кеңейтiлуi мүмкiн, бiрақ бұл ретте Қазақстан өнiм өндiрушiлерiнiң мұнда жергілiктi және шетел компаниялары тарапынан қатал бәсекеге тап болатынын да ескерген жөн. Сұраным құрылымы шағын қуатты жоғары технологиялық өндiрiске бейiмделудi талап етедi. Сонымен бiр уақытта Қазақстанда өндiрiлетiн әрi шет елде теңдесi жоқ өнiмге деген не мүлде жаңа өнiм түрлерiне деген тұрақты сұранысты да қатерден шығармау керек. Импорт бойынша сатып алынатын және импортты алмастыруы ықтимал электрон және электротехника өнiмiнiң тiзбесiн 4-қосымшадан қараңыз; </w:t>
      </w:r>
      <w:r>
        <w:br/>
      </w:r>
      <w:r>
        <w:rPr>
          <w:rFonts w:ascii="Times New Roman"/>
          <w:b w:val="false"/>
          <w:i w:val="false"/>
          <w:color w:val="000000"/>
          <w:sz w:val="28"/>
        </w:rPr>
        <w:t xml:space="preserve">
      3) халықаралық кооперацияны дамыту тұрғысынан, ТМД рыноктарына шығуға не шикiзат ресурстарына қол жеткiзуге мүдделi шетел компаниялары саланы дамытудың шын мәнiндегi қозғаушы күшi бола алады. Қазақстан өнiм өндiрушiлерiн осы компаниялардың технологиялық тiзбегiнiң бел ортасына енгiзу мүмкiндiгі күрделi мәселе болғанмен, Қазақстанда кеңiнен қолданылып отырған жинақтау өндiрiсiн, жабдыққа (мәселен, мұнайға қатысты жабдық) арналған тез тозатын тораптар мен бөлшектердiң өндiрiсiн немесе Қазақстанда өндiрiлетiн шикiзаттан жасалатын барынша қарапайым бөлшектердiң өндiрiсiн (мысалы, мыс клеммдер, қалқаншалар, сымдар және т.б.) ұйымдастыру әбден мүмкiн. Мұндай жағдайда халықаралық кооперацияға ену Қазақстан өнiм өндiрушiлеріне қазiргi заманғы технологияларға, жабдықтар мен қаржы ресурстарына қол жеткiзуге мүмкiндiк бередi. Мұнымен қатар ТМД елдерiнiң кәсiпорындарымен өндiрiстiк кооперацияға кiрудiң болашағы бар. </w:t>
      </w:r>
      <w:r>
        <w:br/>
      </w:r>
      <w:r>
        <w:rPr>
          <w:rFonts w:ascii="Times New Roman"/>
          <w:b w:val="false"/>
          <w:i w:val="false"/>
          <w:color w:val="000000"/>
          <w:sz w:val="28"/>
        </w:rPr>
        <w:t xml:space="preserve">
      Осыған байланысты электрон және электротехника өнеркәсiбi саласының даму стратегиясы мынадай принциптерге негiзделедi: </w:t>
      </w:r>
      <w:r>
        <w:br/>
      </w:r>
      <w:r>
        <w:rPr>
          <w:rFonts w:ascii="Times New Roman"/>
          <w:b w:val="false"/>
          <w:i w:val="false"/>
          <w:color w:val="000000"/>
          <w:sz w:val="28"/>
        </w:rPr>
        <w:t xml:space="preserve">
      - электрон және электротехника өнiмiне деген сұраныстың iшкi әлеуетiн барынша пайдалану. Қазақстанның өнiмдi негізгі тұтынушыларымен ("Қазақтелеком" ААҚ, "КЕГОК" ААҚ, "Қазақстан темiр жолы" РМК, мұнай-газ секторының кәсiпорындары) Қазақстан өндiрушiлерiнiң өнiмiне сұранысты қалыптастыру; </w:t>
      </w:r>
      <w:r>
        <w:br/>
      </w:r>
      <w:r>
        <w:rPr>
          <w:rFonts w:ascii="Times New Roman"/>
          <w:b w:val="false"/>
          <w:i w:val="false"/>
          <w:color w:val="000000"/>
          <w:sz w:val="28"/>
        </w:rPr>
        <w:t xml:space="preserve">
      - электр қуатына, сумен және жылумен жабдықтауға кететiн шығындарды азайту және қолдаушы институттық құрылымды ұйымдастыру үшiн шағын қуатты өндiрiстердi бiр өндiрiстiк кешеннiң шеңберiнде шоғырландыру. Мұндай өндiрiстердiң өзара технологиялық байланыста болуы шарт емес (технопарктер құру); </w:t>
      </w:r>
      <w:r>
        <w:br/>
      </w:r>
      <w:r>
        <w:rPr>
          <w:rFonts w:ascii="Times New Roman"/>
          <w:b w:val="false"/>
          <w:i w:val="false"/>
          <w:color w:val="000000"/>
          <w:sz w:val="28"/>
        </w:rPr>
        <w:t xml:space="preserve">
      - көлiк шығыстарын азайту үшiн өндiрiстi шикiзаттың мейлiнше елеулi рыноктарына (тұтынушыларының) немесе көздерiне жақын жерде орналастыру (Ақмола, Павлодар, Батыс Қазақстан, Алматы, Қарағанды облыстары); </w:t>
      </w:r>
      <w:r>
        <w:br/>
      </w:r>
      <w:r>
        <w:rPr>
          <w:rFonts w:ascii="Times New Roman"/>
          <w:b w:val="false"/>
          <w:i w:val="false"/>
          <w:color w:val="000000"/>
          <w:sz w:val="28"/>
        </w:rPr>
        <w:t xml:space="preserve">
      - электрон және электротехника өнiмiн алдыңғы қатарлы өндiрушiлердің қатысуымен бiрлескен кәсiпорындар құру; Ресей, Өзбекстан, Қырғызстан кәсiпорындарымен өндiрiстiк кооперацияны дамыту. </w:t>
      </w:r>
      <w:r>
        <w:br/>
      </w:r>
      <w:r>
        <w:rPr>
          <w:rFonts w:ascii="Times New Roman"/>
          <w:b w:val="false"/>
          <w:i w:val="false"/>
          <w:color w:val="000000"/>
          <w:sz w:val="28"/>
        </w:rPr>
        <w:t xml:space="preserve">
      Осылайша өнеркәсiптің электрон және электротехника саласын дамыту алдыңғы қатарлы шетелдiк өнiм өндiрушiлермен кооперациялана отырып, кейiн өндiрiс технологиясын тереңдете отырып және өнiмнiң бiр бөлiгiн сыртқы рынокта сататын болып, өнiмнiң iшкi тұтынушыға бағдарланған сапалық көрсеткiштерiн жолға қойып және тестiлей отырып, жинақтаушы өндiрiстердi ұйымдастыру жолымен немесе шикiзатты ұқсатуды бiртiндеп тереңдете отырып, жоғары деңгейдегi дайын өнiм өндiруге шығу жолымен жүзеге асырылатын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Өнеркәсiптiң электрон және электротехника саласын дамытудың </w:t>
      </w:r>
      <w:r>
        <w:br/>
      </w:r>
      <w:r>
        <w:rPr>
          <w:rFonts w:ascii="Times New Roman"/>
          <w:b w:val="false"/>
          <w:i w:val="false"/>
          <w:color w:val="000000"/>
          <w:sz w:val="28"/>
        </w:rPr>
        <w:t xml:space="preserve">
              негiзгi бағыттары, бағдарламалық ұсыныстар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өнiм өндiрушілерiнiң электрон және электротехника өнiмiне деген сұранысты қалыптастыру. </w:t>
      </w:r>
      <w:r>
        <w:br/>
      </w:r>
      <w:r>
        <w:rPr>
          <w:rFonts w:ascii="Times New Roman"/>
          <w:b w:val="false"/>
          <w:i w:val="false"/>
          <w:color w:val="000000"/>
          <w:sz w:val="28"/>
        </w:rPr>
        <w:t xml:space="preserve">
      Электрон және электротехника өнiмiн өндiрудi дамытудың негiзгi шарты осындай өнiмге деген сұраныс болып табылады. Бiрiншi кезеңде сала өнiмiнiң бiрiншi тұтынушылары Қазақстанның iрi компаниялары болатыны анық. Осы компаниялардың (мысалы, "Қазақтелеком" ААҚ-на арналған ЕДҚБ заемы және синдицирленген заем, "КЕГОК" ААҚ-на арналған Дүниежүзiлiк банктiң заемы, "Қазақстан темiр жолы" РМК дамытуға арналған болжалып отырған ЕДҚБ заемы, мұнай өндiру мен мұнай өңдеуге тiкелей инвестициялар және т.б.) инвестициялық бағдарламаларын iске асыруға қаржы ресурстарын тарту Қазақстанның электрон және электротехника өнеркәсiбi Қазақстандық өндiрушiлерiнiң өнiмiне төлем қабiлетi бар сұранысты қалыптастыруға нақты мүмкiндiктер туғызады. </w:t>
      </w:r>
      <w:r>
        <w:br/>
      </w:r>
      <w:r>
        <w:rPr>
          <w:rFonts w:ascii="Times New Roman"/>
          <w:b w:val="false"/>
          <w:i w:val="false"/>
          <w:color w:val="000000"/>
          <w:sz w:val="28"/>
        </w:rPr>
        <w:t xml:space="preserve">
      Қазақстанда электрон және және электротехника өнеркәсiбiнiң саласын дамытуды ынталандыру мақсатында Қазақстан компанияларының сатып алулардың бiр бөлiгiн iшкi рынокта жүзеге асыруы қажет. Бұл үшiн қазiргi заманғы технологиялық талаптарға сай келетiн, бағасы жағынан осыған ұқсас импорттық тауар бағасынан қымбат болмайтын өнiмнiң белгiлi бiр номенклатурасын Қазақстан өнiм өндiрушiлерiнен кепiлдi сатып алудың көлемiн анықтау және шарттар жасасу жөнiнде жұмыс жүргiзу қажет. Өнiмдi сатып алуға тендер өткiзген кезде жергіліктi өнiм өндiрушiлер үшiн Дүниежүзiлiк банк заемдары бойынша жүргiзiлетiн халықаралық бәсекелiк саудаластықтар кезiнде пайдаланылатын артықшылықтар жүйесіне ұқсас преференциялар жүйесi көзделу керек. </w:t>
      </w:r>
      <w:r>
        <w:br/>
      </w:r>
      <w:r>
        <w:rPr>
          <w:rFonts w:ascii="Times New Roman"/>
          <w:b w:val="false"/>
          <w:i w:val="false"/>
          <w:color w:val="000000"/>
          <w:sz w:val="28"/>
        </w:rPr>
        <w:t xml:space="preserve">
      2. Жаңа технологияларды енгiзу және осы заманғы құрал-жабдықты орнату. </w:t>
      </w:r>
      <w:r>
        <w:br/>
      </w:r>
      <w:r>
        <w:rPr>
          <w:rFonts w:ascii="Times New Roman"/>
          <w:b w:val="false"/>
          <w:i w:val="false"/>
          <w:color w:val="000000"/>
          <w:sz w:val="28"/>
        </w:rPr>
        <w:t xml:space="preserve">
      Өндiрiлетiн өнiмнiң осы заманғы технологиялық стандарттарға сай келуi жөнiнде қойылатын талап жаңа технологиялар енгiзу мен батыс өнiм өндiрушiлерiнiң осы заманғы құрал-жабдығын орнату қажеттiлiгiн туғызады. Саланың кейбiр кәсiпорындарында мұндай технологиясы жоғары құрал-жабдықтар орнатылған (3-қосымшаны қараңыз), бiрақ кәсiпорындардың көпшiлiгi моральдық тұрғыдан тозығы жеткен құрал-жабдықты пайдаланады. </w:t>
      </w:r>
      <w:r>
        <w:br/>
      </w:r>
      <w:r>
        <w:rPr>
          <w:rFonts w:ascii="Times New Roman"/>
          <w:b w:val="false"/>
          <w:i w:val="false"/>
          <w:color w:val="000000"/>
          <w:sz w:val="28"/>
        </w:rPr>
        <w:t xml:space="preserve">
      Құрал-жабдық пен технологиялар тiкелей инвестицияларды тартудың есебiнен (шетелдiк құрылтайшының бiрлескен кәсiпорынға жарнасы түрiнде) экспорттық несие немесе өнiм берушiнiң несиесiн тартудың есебiнен импортталуы немесе лизингке алынуы мүмкiн. Барлық жағдайда да қоса қаржыландыруды ұйымдастыру тиiстi өндiрiстiк тәжiрибесi бар сенiмдi жергiлiктi әрiптестiң/өнiм өндiрушiнiң болуы талап етiледi. Жабдық сатып алудың немесе бiрлескен кәсiпорындар құру мен бизнес-жоспарлар жасаудың техникалық-экономикалық негіздемелерiн дайындау, сондай-ақ қаржыландыруды жұмылдыру өндiрiстi технологиялық жаңартудың қажеттi шарты болып табылады. </w:t>
      </w:r>
      <w:r>
        <w:br/>
      </w:r>
      <w:r>
        <w:rPr>
          <w:rFonts w:ascii="Times New Roman"/>
          <w:b w:val="false"/>
          <w:i w:val="false"/>
          <w:color w:val="000000"/>
          <w:sz w:val="28"/>
        </w:rPr>
        <w:t xml:space="preserve">
      3. Жетекшi шетел компанияларымен өндiрiстiк кооперацияны ұйымдастыру. </w:t>
      </w:r>
      <w:r>
        <w:br/>
      </w:r>
      <w:r>
        <w:rPr>
          <w:rFonts w:ascii="Times New Roman"/>
          <w:b w:val="false"/>
          <w:i w:val="false"/>
          <w:color w:val="000000"/>
          <w:sz w:val="28"/>
        </w:rPr>
        <w:t xml:space="preserve">
      Электрон және электротехника өнеркәсiбiнiң өнiмiне төлем қабiлетi бар сұраныстың болуы осы саладағы өз өнiмiн Қазақстан рыногына шығаруға мүдделi жетекшi шетел компанияларымен өндiрiстiк кооперацияны дамытуға қолайлы жағдай туғызады. Осындай компаниялардың жабдықтарын, олар берiп отырған бөлшектер мен құраластарды пайдалана отырып, өндiрiстi (бастапқы кезде - жинақтаушы өндiрiстi) ұйымдастыру саланы дамытуға негiз бола алады. Мәселен, күрделi электрондық платалар әрiптес сериялық зауыттардан алынса, қарапайым бөлшектер жергiлiктi өндiрушiлерден алынуы мүмкiн. Келешекте тәжiрибенің жинақталуына, технологияның жолға қойылуына, өнiм сапасының артуына қарай өнiм номенклатурасын кеңейту, өндiрiс технологиясын тереңдету және өнiмнiң бiр бөлiгiн сыртқы рынокта сату қарастырылатын болады. </w:t>
      </w:r>
      <w:r>
        <w:br/>
      </w:r>
      <w:r>
        <w:rPr>
          <w:rFonts w:ascii="Times New Roman"/>
          <w:b w:val="false"/>
          <w:i w:val="false"/>
          <w:color w:val="000000"/>
          <w:sz w:val="28"/>
        </w:rPr>
        <w:t xml:space="preserve">
      Шетел компанияларын ынтымақтастыққа шақыру Қазақстанда қандай да бiр электрон және электротехника өнiмiн өндiрудi ұйымдастыруға тендер жариялау жолымен не белгiлi бiр шетел компаниясын ынтымақтастыққа тiкелей шақыру жолымен жүзеге асырылуы мүмкiн. Қазақстан тарапынан қосылатын үлес ретiнде: Қазақстан компанияларының тарапынан өнiмге деген кепiлдi сұраныс, мемлекеттiк қолдау құралдары (салықтық жеңiлдiктер, артықшылықтар, саяси және регулятивтi тәуекелдерден кепiлдiктер және т.с.с.), өндiрiс орналастырылатын жер және өндiрiс алаңдары; бiрқатар жағдайда қоса қаржыландыру ұсыныла алады. </w:t>
      </w:r>
      <w:r>
        <w:br/>
      </w:r>
      <w:r>
        <w:rPr>
          <w:rFonts w:ascii="Times New Roman"/>
          <w:b w:val="false"/>
          <w:i w:val="false"/>
          <w:color w:val="000000"/>
          <w:sz w:val="28"/>
        </w:rPr>
        <w:t xml:space="preserve">
      4. Саланы дамыту үшiн қолайлы ортаны және ынталандырулар жүйесiн қалыптастыру. </w:t>
      </w:r>
      <w:r>
        <w:br/>
      </w:r>
      <w:r>
        <w:rPr>
          <w:rFonts w:ascii="Times New Roman"/>
          <w:b w:val="false"/>
          <w:i w:val="false"/>
          <w:color w:val="000000"/>
          <w:sz w:val="28"/>
        </w:rPr>
        <w:t xml:space="preserve">
      Озық технологиялардың және жаңа ғылыми қамтымды өндiрiстердiң дамуын ынталандыру үшiн қазіргі заманғы ұйымдастырушылық-технологиялық әдiстердi қолдану қажет. </w:t>
      </w:r>
      <w:r>
        <w:br/>
      </w:r>
      <w:r>
        <w:rPr>
          <w:rFonts w:ascii="Times New Roman"/>
          <w:b w:val="false"/>
          <w:i w:val="false"/>
          <w:color w:val="000000"/>
          <w:sz w:val="28"/>
        </w:rPr>
        <w:t xml:space="preserve">
      Әлемдiк тәжiрибеде мұндай жағдайда технопарктер мен технополистер нысанаға алынады. Технопарктер мен технополистердi қалыптастырудың қажеттiлiгi туралы Қазақстан Республикасының Президентi Н.Назарбаев "Қазақстанның егемен мемлекет ретiнде қалыптасуы мен дамуының стратегиясында" атап көрсеттi. </w:t>
      </w:r>
      <w:r>
        <w:br/>
      </w:r>
      <w:r>
        <w:rPr>
          <w:rFonts w:ascii="Times New Roman"/>
          <w:b w:val="false"/>
          <w:i w:val="false"/>
          <w:color w:val="000000"/>
          <w:sz w:val="28"/>
        </w:rPr>
        <w:t xml:space="preserve">
      Технопарктер мен технополистер - бұл тұтынушыларға қажет және оларға ғылыми-техникалық проблемаларды шешуге жәрдемдесетiн жаңа техникалық идеялар, жобалар мен бұйымдар, материалдар мен қызмет көрсетулер пайда болатын кеңiстiк. </w:t>
      </w:r>
      <w:r>
        <w:br/>
      </w:r>
      <w:r>
        <w:rPr>
          <w:rFonts w:ascii="Times New Roman"/>
          <w:b w:val="false"/>
          <w:i w:val="false"/>
          <w:color w:val="000000"/>
          <w:sz w:val="28"/>
        </w:rPr>
        <w:t xml:space="preserve">
      Қазақстанның жағдайында технопарктердi қолда бар ғылыми-техникалық әлеуеттiң және технологиялық бөлiнiстiң негiзiнде, яғни, машина жасау кешенi мен қорғаныс өнеркәсiбiнiң кәсiпорындарында құрған орынды. </w:t>
      </w:r>
      <w:r>
        <w:br/>
      </w:r>
      <w:r>
        <w:rPr>
          <w:rFonts w:ascii="Times New Roman"/>
          <w:b w:val="false"/>
          <w:i w:val="false"/>
          <w:color w:val="000000"/>
          <w:sz w:val="28"/>
        </w:rPr>
        <w:t xml:space="preserve">
      Технопарктердi, әдетте, бiрнеше құрылтайшы құрады және олар ғылыми орталықтармен, өнеркәсiп орындарымен, аймақтық және жергiлiктi өкiметпен өзара қарым-қатынас тетiктерi жолға қойылған бiрлескен кәсiпорындар болып табылады. </w:t>
      </w:r>
      <w:r>
        <w:br/>
      </w:r>
      <w:r>
        <w:rPr>
          <w:rFonts w:ascii="Times New Roman"/>
          <w:b w:val="false"/>
          <w:i w:val="false"/>
          <w:color w:val="000000"/>
          <w:sz w:val="28"/>
        </w:rPr>
        <w:t xml:space="preserve">
      Технопаркте өндiрiстi орналастыру тартымдылығына мыналардың есебiнен қол жеткiзiледi: </w:t>
      </w:r>
      <w:r>
        <w:br/>
      </w:r>
      <w:r>
        <w:rPr>
          <w:rFonts w:ascii="Times New Roman"/>
          <w:b w:val="false"/>
          <w:i w:val="false"/>
          <w:color w:val="000000"/>
          <w:sz w:val="28"/>
        </w:rPr>
        <w:t xml:space="preserve">
      - бизнестi жүргiзу мен әкiмшілiк проблемаларды жедел шешуге жақсы ортаны қалыптастыратын жергiлiктi атқарушы өкiметтiң тиiмдi жүйесi; </w:t>
      </w:r>
      <w:r>
        <w:br/>
      </w:r>
      <w:r>
        <w:rPr>
          <w:rFonts w:ascii="Times New Roman"/>
          <w:b w:val="false"/>
          <w:i w:val="false"/>
          <w:color w:val="000000"/>
          <w:sz w:val="28"/>
        </w:rPr>
        <w:t xml:space="preserve">
      - даяр өндiрiс жайларының және өндiрiстiк инфрақұрылымның болуы, көпсанды пайдаланушылардың арасында бөлудiң есебiнен пайдалану шығындарын азайту; </w:t>
      </w:r>
      <w:r>
        <w:br/>
      </w:r>
      <w:r>
        <w:rPr>
          <w:rFonts w:ascii="Times New Roman"/>
          <w:b w:val="false"/>
          <w:i w:val="false"/>
          <w:color w:val="000000"/>
          <w:sz w:val="28"/>
        </w:rPr>
        <w:t xml:space="preserve">
      - өндiрiс аймағының өзiнде кедендiк, қаржылық, көлiктiк және коммуникациялық қызмет көрсету; </w:t>
      </w:r>
      <w:r>
        <w:br/>
      </w:r>
      <w:r>
        <w:rPr>
          <w:rFonts w:ascii="Times New Roman"/>
          <w:b w:val="false"/>
          <w:i w:val="false"/>
          <w:color w:val="000000"/>
          <w:sz w:val="28"/>
        </w:rPr>
        <w:t xml:space="preserve">
      - бiлiктiлiгi жоғары әрi арзан жұмыс күшiнiң болуы. </w:t>
      </w:r>
      <w:r>
        <w:br/>
      </w:r>
      <w:r>
        <w:rPr>
          <w:rFonts w:ascii="Times New Roman"/>
          <w:b w:val="false"/>
          <w:i w:val="false"/>
          <w:color w:val="000000"/>
          <w:sz w:val="28"/>
        </w:rPr>
        <w:t xml:space="preserve">
      Технопарктер жаңа техниканы және ғылыми қамтымды технологияларды құру мен енгiзуге бағытталған инновациялық ұсыныстарға, ғылыми-техникалық жобалар мен бағдарламаларға сараптама және iрiктеу жүргiзедi, сондай-ақ бұл ұсыныстардың тәуекелiн бағалайды, ғылыми-зерттеу жұмыстарын жүргiзуге және олардың нәтижелерiнiң өндiрiске берілуiне жәрдемдеседi. Бұған қоса олар кәсiпорындарға өндiрiстiк алаңдар бередi, заң, маркетинг, шаруашылық және өзге де қызметтердi ұсынады, интеллектуалдық меншiкті құқықтық және коммерциялық қорғауға жәрдемдеседі. </w:t>
      </w:r>
      <w:r>
        <w:br/>
      </w:r>
      <w:r>
        <w:rPr>
          <w:rFonts w:ascii="Times New Roman"/>
          <w:b w:val="false"/>
          <w:i w:val="false"/>
          <w:color w:val="000000"/>
          <w:sz w:val="28"/>
        </w:rPr>
        <w:t xml:space="preserve">
      Технопарктiң кiрiсi жалдау ақысынан, әртүрлi қызмет көрсетулердi сатудан түскен және технопарк қандай да бiр нысанда өз қаражатын қосқан фирмалардың пайдасына қатысуынан түскен кiрiстерден құралады. Астана қаласында бұрынғы "Целиноградауылшармаш" кәсiпорнының негiзiнде, сондай-ақ Қарағанды, Алматы, Өскемен, Петропавл және Орал қалаларында технопарктер құру жоспарланып отыр. </w:t>
      </w:r>
      <w:r>
        <w:br/>
      </w:r>
      <w:r>
        <w:rPr>
          <w:rFonts w:ascii="Times New Roman"/>
          <w:b w:val="false"/>
          <w:i w:val="false"/>
          <w:color w:val="000000"/>
          <w:sz w:val="28"/>
        </w:rPr>
        <w:t xml:space="preserve">
      Технополистер қолданбалы ғылыми зерттеулер өндiрiсте iске асырылатын ғылыми-өндiрiстiк кешендер түрiнде болады. Курчатов қаласында "Интерконнект ҚК" БК-ның негiзiнде және Орал қаласында "Гидроаспап ҒЗИ" АҚ-ның негiзiнде, сондай-ақ Байқоңыр ғарыш айлағында технополистер құруға болады. </w:t>
      </w:r>
      <w:r>
        <w:br/>
      </w:r>
      <w:r>
        <w:rPr>
          <w:rFonts w:ascii="Times New Roman"/>
          <w:b w:val="false"/>
          <w:i w:val="false"/>
          <w:color w:val="000000"/>
          <w:sz w:val="28"/>
        </w:rPr>
        <w:t xml:space="preserve">
      5. Саланың кәсiпорындарын қайта құрылымдауды ынталандыру, дәрменсiз өндiрiстердi тоқтату, инвестицияларды жұмылдыру. </w:t>
      </w:r>
      <w:r>
        <w:br/>
      </w:r>
      <w:r>
        <w:rPr>
          <w:rFonts w:ascii="Times New Roman"/>
          <w:b w:val="false"/>
          <w:i w:val="false"/>
          <w:color w:val="000000"/>
          <w:sz w:val="28"/>
        </w:rPr>
        <w:t xml:space="preserve">
      Материалдық және қаржы ресурстарын өзiне тартып отырған төлем қабiлетi жоқ кәсiпорындарды қайта құрылымдау және дәрменсiз өндiрiстердi тоқтату сала жұмысының тиімдiлігiн арттырудағы маңызды бағыт болып табылады. Бағдарламаны iске асырудың шеңберiнде саланың әрбiр кәсiпорнының өндiрiстiк-шаруашылық қызметiне талдау жасау, оның келешектегi өмiршеңдiгiн айқындау және қайта құрылымдау мен санациялаудың не тарату мен банкроттықтың тиiстi бағдарламаларын әзiрлеу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Басқару мен маркетингтiң жаңа әдiстерiн енгiзу.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Кәсiпорынның басқарушы персоналының бiлiктiлiгiн арттыру, оның нарықтық қатынастарға бейiмделуi, дамыған маркетинг сала кәсiпорындары жұмысының табысқа жетуiнiң маңызды құраласы болып табылады. Бұл кәсiпорын басшыларына арналған басқарудың жаңа принциптерiне оқыту, тәжiрибе алмасу, қаржы менеджментінің жаңа әдiстерiне тиiмдi көшу, бухгалтерлiк есептiң халықаралық жүйесiн енгiзу жолымен қамтамасыз етiледi.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Бағдарламалық ұсыныстар.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Кабель өнiмiн өндiру. </w:t>
      </w:r>
      <w:r>
        <w:br/>
      </w:r>
      <w:r>
        <w:rPr>
          <w:rFonts w:ascii="Times New Roman"/>
          <w:b w:val="false"/>
          <w:i w:val="false"/>
          <w:color w:val="000000"/>
          <w:sz w:val="28"/>
        </w:rPr>
        <w:t xml:space="preserve">
      Талшықты-оптикалық кабельдi, бақылау және байланыс кабельдерiн, оның ішінде броньдалған кабельдердi, сондай-ақ 4 кВ-тық өзi жеткiзетiн оқшауланған сымдарды (желiлердi жаңарту үшiн) Павлодар қаласының "Қазэнергокабель" АҚ-нда жасап шығару мүмкiн болады. </w:t>
      </w:r>
      <w:r>
        <w:br/>
      </w:r>
      <w:r>
        <w:rPr>
          <w:rFonts w:ascii="Times New Roman"/>
          <w:b w:val="false"/>
          <w:i w:val="false"/>
          <w:color w:val="000000"/>
          <w:sz w:val="28"/>
        </w:rPr>
        <w:t xml:space="preserve">
      Серiктiк байланыстың және серiктiк радиохабарларын тарату мен телевизияның жердегi станцияларына арналған антенналар конструкциясының элементтерiн жасап шығару. </w:t>
      </w:r>
      <w:r>
        <w:br/>
      </w:r>
      <w:r>
        <w:rPr>
          <w:rFonts w:ascii="Times New Roman"/>
          <w:b w:val="false"/>
          <w:i w:val="false"/>
          <w:color w:val="000000"/>
          <w:sz w:val="28"/>
        </w:rPr>
        <w:t xml:space="preserve">
      Жекелеген элементтердi жасап шығару игерiлдi және Орал қаласының "Омега" АҚ-да жасап шығарылады, Yлбi металлургия зауытында қажеттi технологиялық жабдық бар. </w:t>
      </w:r>
      <w:r>
        <w:br/>
      </w:r>
      <w:r>
        <w:rPr>
          <w:rFonts w:ascii="Times New Roman"/>
          <w:b w:val="false"/>
          <w:i w:val="false"/>
          <w:color w:val="000000"/>
          <w:sz w:val="28"/>
        </w:rPr>
        <w:t xml:space="preserve">
      Телекоммуникация жабдығын жасап шығару. </w:t>
      </w:r>
      <w:r>
        <w:br/>
      </w:r>
      <w:r>
        <w:rPr>
          <w:rFonts w:ascii="Times New Roman"/>
          <w:b w:val="false"/>
          <w:i w:val="false"/>
          <w:color w:val="000000"/>
          <w:sz w:val="28"/>
        </w:rPr>
        <w:t xml:space="preserve">
      РРХ-4 коммуникация жабдығын жасап шығару "Веснет" БК-нда, АТСК, АТСК-У телефон станцияларын электрондауға арналған жабдық - "Омега" АҚ-да, УКВ диапазонындағы радиоқабылдағыштарды, радио-және телевизия таратқыштарын </w:t>
      </w:r>
      <w:r>
        <w:br/>
      </w:r>
      <w:r>
        <w:rPr>
          <w:rFonts w:ascii="Times New Roman"/>
          <w:b w:val="false"/>
          <w:i w:val="false"/>
          <w:color w:val="000000"/>
          <w:sz w:val="28"/>
        </w:rPr>
        <w:t xml:space="preserve">
- ҚР РЭС НО-да игерiлген. Қазiргi уақытта ҚР РЭС НО телефонмен сөйлесудi уақыт бойынша есепке алудың 1 000 және 5 000 абонентке арналған тарифтегiштерiн, қалалық АТС-тарын жаңартудың электрондық схемаларының жабдықтарын, метеорлық радиобайланыс жүйелерiн, Алматы қаласының жағдайына бейiмделген бағдарламалық қамтамасыз етiлген транкингтiк, пейджерлiк және КВ-байланысы жүйелерiн тәжiрибелiк пайдалануды жүргiзiп отыр. </w:t>
      </w:r>
      <w:r>
        <w:br/>
      </w:r>
      <w:r>
        <w:rPr>
          <w:rFonts w:ascii="Times New Roman"/>
          <w:b w:val="false"/>
          <w:i w:val="false"/>
          <w:color w:val="000000"/>
          <w:sz w:val="28"/>
        </w:rPr>
        <w:t xml:space="preserve">
      Абоненттiк желiлердi тығыздаушыларды жасап шығару - "Омега" АҚ-нда, таксофондық кабиналарды, бақылау-өлшеу техникасын, құралдарды, кабельдiк шкафтарды, статифтердi, қаңқаларды жасап шығару Петропавл қаласының "Киров атындағы зауыт" АҚ-нда игеру мүмкiндiгi бар. </w:t>
      </w:r>
      <w:r>
        <w:br/>
      </w:r>
      <w:r>
        <w:rPr>
          <w:rFonts w:ascii="Times New Roman"/>
          <w:b w:val="false"/>
          <w:i w:val="false"/>
          <w:color w:val="000000"/>
          <w:sz w:val="28"/>
        </w:rPr>
        <w:t xml:space="preserve">
      "Интерконнект ҚК" БК теледидарлар мен мониторларға, телефондар мен модемдерге арналған бiржақты және екiжақты платалар жасап шығаруды игерумен қатар, компьютерлерге арналған аудио- және бейнекарттар шығарады. </w:t>
      </w:r>
      <w:r>
        <w:br/>
      </w:r>
      <w:r>
        <w:rPr>
          <w:rFonts w:ascii="Times New Roman"/>
          <w:b w:val="false"/>
          <w:i w:val="false"/>
          <w:color w:val="000000"/>
          <w:sz w:val="28"/>
        </w:rPr>
        <w:t xml:space="preserve">
      "Сайман" компаниясымен бiрлесе отырып, көптарифтi электронды-механикалық және электрондық электр қуатын есептегiштер дайындалып, сертификаттаудан өткiзуге берiлдi. </w:t>
      </w:r>
      <w:r>
        <w:br/>
      </w:r>
      <w:r>
        <w:rPr>
          <w:rFonts w:ascii="Times New Roman"/>
          <w:b w:val="false"/>
          <w:i w:val="false"/>
          <w:color w:val="000000"/>
          <w:sz w:val="28"/>
        </w:rPr>
        <w:t xml:space="preserve">
      "Аэлита" Қазақстан-Ресей инновациялық бiрлескен кәсiпорны С.П.Ковалев атындағы "Энергия" РҚК-мен, М.К.Янгель атындағы КБ-мен бiрлесе отырып, Қазақстан Республикасының өзiнiң старт кешенi ретiнде коммерциялық ракета ұшыруда пайдалануға арналып Байқоңыр ғарыш айлағының 45-алаңында (оң жақ) старт кешенiн қалпына келтiру мен қайта жаңарту жобасын әзiрлеуде. </w:t>
      </w:r>
      <w:r>
        <w:br/>
      </w:r>
      <w:r>
        <w:rPr>
          <w:rFonts w:ascii="Times New Roman"/>
          <w:b w:val="false"/>
          <w:i w:val="false"/>
          <w:color w:val="000000"/>
          <w:sz w:val="28"/>
        </w:rPr>
        <w:t xml:space="preserve">
      Кепiлдi өнiм өткiзу жолға қойылған, қысқа мерзiмде игерілуi мүмкiн негiзгi өнiм түрлерiн 5-қосымшадан қараңыз. </w:t>
      </w:r>
      <w:r>
        <w:br/>
      </w:r>
      <w:r>
        <w:rPr>
          <w:rFonts w:ascii="Times New Roman"/>
          <w:b w:val="false"/>
          <w:i w:val="false"/>
          <w:color w:val="000000"/>
          <w:sz w:val="28"/>
        </w:rPr>
        <w:t xml:space="preserve">
      6. Саланы дамыту үшiн инвестициялар мен қаржыландыруды тарту </w:t>
      </w:r>
      <w:r>
        <w:br/>
      </w:r>
      <w:r>
        <w:rPr>
          <w:rFonts w:ascii="Times New Roman"/>
          <w:b w:val="false"/>
          <w:i w:val="false"/>
          <w:color w:val="000000"/>
          <w:sz w:val="28"/>
        </w:rPr>
        <w:t xml:space="preserve">
      Сала кәсiпорындарын дамытуды қаржыландырудың негiзгi көздерi мыналар болып табылады: </w:t>
      </w:r>
      <w:r>
        <w:br/>
      </w:r>
      <w:r>
        <w:rPr>
          <w:rFonts w:ascii="Times New Roman"/>
          <w:b w:val="false"/>
          <w:i w:val="false"/>
          <w:color w:val="000000"/>
          <w:sz w:val="28"/>
        </w:rPr>
        <w:t xml:space="preserve">
      - сыртқы көздер: тiкелей шетел инвестициялары (бiрлескен кәсiпорындардың капиталына қатысу, акциялар сатып алу); негiзгi компаниялардың еншілес компанияларға несие беруi, экспорттық несиелер немесе өнім берушінің несиелері; Қазақстан Республикасының Үкiметiне шағын және орта бизнестi дамытуға арнап берiлетiн заемдар; шетел банктерiнiң </w:t>
      </w:r>
    </w:p>
    <w:bookmarkEnd w:id="3"/>
    <w:bookmarkStart w:name="z18"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несиелерi; жабдық лизингi; </w:t>
      </w:r>
    </w:p>
    <w:p>
      <w:pPr>
        <w:spacing w:after="0"/>
        <w:ind w:left="0"/>
        <w:jc w:val="both"/>
      </w:pPr>
      <w:r>
        <w:rPr>
          <w:rFonts w:ascii="Times New Roman"/>
          <w:b w:val="false"/>
          <w:i w:val="false"/>
          <w:color w:val="000000"/>
          <w:sz w:val="28"/>
        </w:rPr>
        <w:t>     - iшкi көздер: шағын және орта бизнестi дамытуға арналған</w:t>
      </w:r>
    </w:p>
    <w:p>
      <w:pPr>
        <w:spacing w:after="0"/>
        <w:ind w:left="0"/>
        <w:jc w:val="both"/>
      </w:pPr>
      <w:r>
        <w:rPr>
          <w:rFonts w:ascii="Times New Roman"/>
          <w:b w:val="false"/>
          <w:i w:val="false"/>
          <w:color w:val="000000"/>
          <w:sz w:val="28"/>
        </w:rPr>
        <w:t xml:space="preserve">инвестициялық қорлар, бюджеттiк несие желiлерi, қорғаныс өнеркәсiбiнiң </w:t>
      </w:r>
    </w:p>
    <w:p>
      <w:pPr>
        <w:spacing w:after="0"/>
        <w:ind w:left="0"/>
        <w:jc w:val="both"/>
      </w:pPr>
      <w:r>
        <w:rPr>
          <w:rFonts w:ascii="Times New Roman"/>
          <w:b w:val="false"/>
          <w:i w:val="false"/>
          <w:color w:val="000000"/>
          <w:sz w:val="28"/>
        </w:rPr>
        <w:t>кәсiпорындарын конверсиялау үшiн бөлiнетiн қаражат, отандық банктердiң</w:t>
      </w:r>
    </w:p>
    <w:p>
      <w:pPr>
        <w:spacing w:after="0"/>
        <w:ind w:left="0"/>
        <w:jc w:val="both"/>
      </w:pPr>
      <w:r>
        <w:rPr>
          <w:rFonts w:ascii="Times New Roman"/>
          <w:b w:val="false"/>
          <w:i w:val="false"/>
          <w:color w:val="000000"/>
          <w:sz w:val="28"/>
        </w:rPr>
        <w:t xml:space="preserve">несиелерi. </w:t>
      </w:r>
    </w:p>
    <w:p>
      <w:pPr>
        <w:spacing w:after="0"/>
        <w:ind w:left="0"/>
        <w:jc w:val="both"/>
      </w:pPr>
      <w:r>
        <w:rPr>
          <w:rFonts w:ascii="Times New Roman"/>
          <w:b w:val="false"/>
          <w:i w:val="false"/>
          <w:color w:val="000000"/>
          <w:sz w:val="28"/>
        </w:rPr>
        <w:t>     Қаржы ресурстарын жұмылдыру үшiн мынадай құралдар пайдаланылуы мүмкiн:</w:t>
      </w:r>
    </w:p>
    <w:p>
      <w:pPr>
        <w:spacing w:after="0"/>
        <w:ind w:left="0"/>
        <w:jc w:val="both"/>
      </w:pPr>
      <w:r>
        <w:rPr>
          <w:rFonts w:ascii="Times New Roman"/>
          <w:b w:val="false"/>
          <w:i w:val="false"/>
          <w:color w:val="000000"/>
          <w:sz w:val="28"/>
        </w:rPr>
        <w:t>     - Қазақстан Республикасының кепiлдiктерi;</w:t>
      </w:r>
    </w:p>
    <w:p>
      <w:pPr>
        <w:spacing w:after="0"/>
        <w:ind w:left="0"/>
        <w:jc w:val="both"/>
      </w:pPr>
      <w:r>
        <w:rPr>
          <w:rFonts w:ascii="Times New Roman"/>
          <w:b w:val="false"/>
          <w:i w:val="false"/>
          <w:color w:val="000000"/>
          <w:sz w:val="28"/>
        </w:rPr>
        <w:t xml:space="preserve">     - Дүниежүзiлiк банктiң саяси және регулятивтi тәуекелiнiң </w:t>
      </w:r>
    </w:p>
    <w:p>
      <w:pPr>
        <w:spacing w:after="0"/>
        <w:ind w:left="0"/>
        <w:jc w:val="both"/>
      </w:pPr>
      <w:r>
        <w:rPr>
          <w:rFonts w:ascii="Times New Roman"/>
          <w:b w:val="false"/>
          <w:i w:val="false"/>
          <w:color w:val="000000"/>
          <w:sz w:val="28"/>
        </w:rPr>
        <w:t>кепiлдiктерi;</w:t>
      </w:r>
    </w:p>
    <w:p>
      <w:pPr>
        <w:spacing w:after="0"/>
        <w:ind w:left="0"/>
        <w:jc w:val="both"/>
      </w:pPr>
      <w:r>
        <w:rPr>
          <w:rFonts w:ascii="Times New Roman"/>
          <w:b w:val="false"/>
          <w:i w:val="false"/>
          <w:color w:val="000000"/>
          <w:sz w:val="28"/>
        </w:rPr>
        <w:t xml:space="preserve">     - отандық банктердiң кепiлдiктерi, </w:t>
      </w:r>
    </w:p>
    <w:p>
      <w:pPr>
        <w:spacing w:after="0"/>
        <w:ind w:left="0"/>
        <w:jc w:val="both"/>
      </w:pPr>
      <w:r>
        <w:rPr>
          <w:rFonts w:ascii="Times New Roman"/>
          <w:b w:val="false"/>
          <w:i w:val="false"/>
          <w:color w:val="000000"/>
          <w:sz w:val="28"/>
        </w:rPr>
        <w:t xml:space="preserve">     - мүлiктi, жабдықты және өнiм беруге арналған келiсiм-шарттарды </w:t>
      </w:r>
    </w:p>
    <w:p>
      <w:pPr>
        <w:spacing w:after="0"/>
        <w:ind w:left="0"/>
        <w:jc w:val="both"/>
      </w:pPr>
      <w:r>
        <w:rPr>
          <w:rFonts w:ascii="Times New Roman"/>
          <w:b w:val="false"/>
          <w:i w:val="false"/>
          <w:color w:val="000000"/>
          <w:sz w:val="28"/>
        </w:rPr>
        <w:t>кепiлге беру;</w:t>
      </w:r>
    </w:p>
    <w:p>
      <w:pPr>
        <w:spacing w:after="0"/>
        <w:ind w:left="0"/>
        <w:jc w:val="both"/>
      </w:pPr>
      <w:r>
        <w:rPr>
          <w:rFonts w:ascii="Times New Roman"/>
          <w:b w:val="false"/>
          <w:i w:val="false"/>
          <w:color w:val="000000"/>
          <w:sz w:val="28"/>
        </w:rPr>
        <w:t>     - қаржы тәуекелдерiн iшiнара сақтандыру.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Өндiрiстi жаңартудың келешектi нысаны жабдық лизингi болып табылады, бұл ретте аванстық жарна қорлардың шағын және орта бизнестi дамытуға берген қаражатының есебiнен жасалуы мүмкiн. </w:t>
      </w:r>
      <w:r>
        <w:br/>
      </w:r>
      <w:r>
        <w:rPr>
          <w:rFonts w:ascii="Times New Roman"/>
          <w:b w:val="false"/>
          <w:i w:val="false"/>
          <w:color w:val="000000"/>
          <w:sz w:val="28"/>
        </w:rPr>
        <w:t xml:space="preserve">
      Әрбiр жоба үшiн бизнес-жоспар жасалуы, қаржыландырудың барынша оңтайлы көздерi мен құрылымы айқындалуы тиiс. Тiкелей шетел инвестицияларын тарту мейлiнше қолайлы болып табылады, бұл қаржыландыруды ұйымдастыруға және оны қамтамасыз етуге байланысты қиындықтарды жеңуге, жаңа технологиялар мен осы заманғы жабдыққа, сондай-ақ менеджерлiк тәжiрибеге қол жеткiзуге мүмкіндік бередi. </w:t>
      </w:r>
      <w:r>
        <w:br/>
      </w:r>
      <w:r>
        <w:rPr>
          <w:rFonts w:ascii="Times New Roman"/>
          <w:b w:val="false"/>
          <w:i w:val="false"/>
          <w:color w:val="000000"/>
          <w:sz w:val="28"/>
        </w:rPr>
        <w:t xml:space="preserve">
      7. Саланы дамытудың институттық негізi және мемлекеттiк қолдауы </w:t>
      </w:r>
      <w:r>
        <w:br/>
      </w:r>
      <w:r>
        <w:rPr>
          <w:rFonts w:ascii="Times New Roman"/>
          <w:b w:val="false"/>
          <w:i w:val="false"/>
          <w:color w:val="000000"/>
          <w:sz w:val="28"/>
        </w:rPr>
        <w:t xml:space="preserve">
      Республикада өнеркәсiптiң электрон және электротехника саласын дамыту бағдарламасын iске асыру үшiн "Индустриалық парк" ААҚ құрылды. "Индустриалық парк" ААҚ-ның негiзгi мiндеттерi мыналар болып табылады: </w:t>
      </w:r>
      <w:r>
        <w:br/>
      </w:r>
      <w:r>
        <w:rPr>
          <w:rFonts w:ascii="Times New Roman"/>
          <w:b w:val="false"/>
          <w:i w:val="false"/>
          <w:color w:val="000000"/>
          <w:sz w:val="28"/>
        </w:rPr>
        <w:t xml:space="preserve">
      - Қазақстан компаниялары мен Қазақстанда өндiрiлетiн электрон және электротехника өнiмiн берiп тұру жөнiнде жұмыс жүргiзу және шарт жасасу; </w:t>
      </w:r>
      <w:r>
        <w:br/>
      </w:r>
      <w:r>
        <w:rPr>
          <w:rFonts w:ascii="Times New Roman"/>
          <w:b w:val="false"/>
          <w:i w:val="false"/>
          <w:color w:val="000000"/>
          <w:sz w:val="28"/>
        </w:rPr>
        <w:t xml:space="preserve">
      - сала кәсiпорындарының өндiрiстiк-шаруашылық қызметiне талдау жасау, оларды дамыту, қайта құрылымдау немесе тарату туралы ұсыныстар енгiзу; </w:t>
      </w:r>
      <w:r>
        <w:br/>
      </w:r>
      <w:r>
        <w:rPr>
          <w:rFonts w:ascii="Times New Roman"/>
          <w:b w:val="false"/>
          <w:i w:val="false"/>
          <w:color w:val="000000"/>
          <w:sz w:val="28"/>
        </w:rPr>
        <w:t xml:space="preserve">
      - сала кәсiпорындарында тапсырыстарды орналастыру; </w:t>
      </w:r>
      <w:r>
        <w:br/>
      </w:r>
      <w:r>
        <w:rPr>
          <w:rFonts w:ascii="Times New Roman"/>
          <w:b w:val="false"/>
          <w:i w:val="false"/>
          <w:color w:val="000000"/>
          <w:sz w:val="28"/>
        </w:rPr>
        <w:t xml:space="preserve">
      - бизнес жоспарлар мен техникалық-экономикалық негiздемелердi дайындауды ұйымдастыру, қаржыландыруды ұйымдастыруға жәрдемдесу, тiкелей шетел инвестицияларын тартуға жәрдемдесу; </w:t>
      </w:r>
      <w:r>
        <w:br/>
      </w:r>
      <w:r>
        <w:rPr>
          <w:rFonts w:ascii="Times New Roman"/>
          <w:b w:val="false"/>
          <w:i w:val="false"/>
          <w:color w:val="000000"/>
          <w:sz w:val="28"/>
        </w:rPr>
        <w:t xml:space="preserve">
      - технополистер мен технопарктер құруға жәрдемдесу; электрон және электротехника өнiмiн өндiрудi ұйымдастыру; </w:t>
      </w:r>
      <w:r>
        <w:br/>
      </w:r>
      <w:r>
        <w:rPr>
          <w:rFonts w:ascii="Times New Roman"/>
          <w:b w:val="false"/>
          <w:i w:val="false"/>
          <w:color w:val="000000"/>
          <w:sz w:val="28"/>
        </w:rPr>
        <w:t xml:space="preserve">
      -"Индустриалық парк" ААҚ-ның трастылық басқаруына берiлген не "Индустриалық парк" ААҚ акционерi (құрылтайшысы) болып табылатын сала кәсiпорындарын басқаруға қатысу. </w:t>
      </w:r>
      <w:r>
        <w:br/>
      </w:r>
      <w:r>
        <w:rPr>
          <w:rFonts w:ascii="Times New Roman"/>
          <w:b w:val="false"/>
          <w:i w:val="false"/>
          <w:color w:val="000000"/>
          <w:sz w:val="28"/>
        </w:rPr>
        <w:t xml:space="preserve">
      "Индустриалық парк" ААҚ өз қызметiнде Қазақстан Республикасының инвестициялар жөнiндегi агенттiгiмен, Қазақстан Республикасының Шағын бизнестi қолдау жөнiндегi агенттiгiмен, "Шағын және орта бизнестi дамыту қоры" ЖАҚ-мен, банктермен және басқа да мемлекеттiк және мемлекеттiк емес институттармен тығыз iс-қимыл жасайды. </w:t>
      </w:r>
      <w:r>
        <w:br/>
      </w:r>
      <w:r>
        <w:rPr>
          <w:rFonts w:ascii="Times New Roman"/>
          <w:b w:val="false"/>
          <w:i w:val="false"/>
          <w:color w:val="000000"/>
          <w:sz w:val="28"/>
        </w:rPr>
        <w:t xml:space="preserve">
      Алға қойылған мiндеттердi iске асыру үшiн Индустриалық парк" ААҚ мынадай iс-шараларды орындайды: </w:t>
      </w:r>
      <w:r>
        <w:br/>
      </w:r>
      <w:r>
        <w:rPr>
          <w:rFonts w:ascii="Times New Roman"/>
          <w:b w:val="false"/>
          <w:i w:val="false"/>
          <w:color w:val="000000"/>
          <w:sz w:val="28"/>
        </w:rPr>
        <w:t xml:space="preserve">
      - Қазақстан Республикасының Инвестициялар жөнiндегi агенттiгiмен бiрге </w:t>
      </w:r>
      <w:r>
        <w:br/>
      </w:r>
      <w:r>
        <w:rPr>
          <w:rFonts w:ascii="Times New Roman"/>
          <w:b w:val="false"/>
          <w:i w:val="false"/>
          <w:color w:val="000000"/>
          <w:sz w:val="28"/>
        </w:rPr>
        <w:t xml:space="preserve">
- "Индустриалық парк" ААҚ қамқорлығымен өндiрiстер ұйымдастырған кезде жеңiлдiктер мен артықшылықтардың стандартты пакетiн беру - "Қазақтелеком" ААҚ, "КЕГОК" ААҚ, "Қазақстан темiр жолы" РМК-мен бiрге - Қазақстан </w:t>
      </w:r>
    </w:p>
    <w:bookmarkStart w:name="z19"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Республикасының кәсiпорындарында өндiрiлген өнiмдi кепiлдi беру;</w:t>
      </w:r>
    </w:p>
    <w:p>
      <w:pPr>
        <w:spacing w:after="0"/>
        <w:ind w:left="0"/>
        <w:jc w:val="both"/>
      </w:pPr>
      <w:r>
        <w:rPr>
          <w:rFonts w:ascii="Times New Roman"/>
          <w:b w:val="false"/>
          <w:i w:val="false"/>
          <w:color w:val="000000"/>
          <w:sz w:val="28"/>
        </w:rPr>
        <w:t xml:space="preserve">     - Астана, Қарағанды, Алматы, Өскемен, Петропавл, Орал қалаларының </w:t>
      </w:r>
    </w:p>
    <w:p>
      <w:pPr>
        <w:spacing w:after="0"/>
        <w:ind w:left="0"/>
        <w:jc w:val="both"/>
      </w:pPr>
      <w:r>
        <w:rPr>
          <w:rFonts w:ascii="Times New Roman"/>
          <w:b w:val="false"/>
          <w:i w:val="false"/>
          <w:color w:val="000000"/>
          <w:sz w:val="28"/>
        </w:rPr>
        <w:t xml:space="preserve">әкiмшiлiктерiмен бiрге - технопарктер құру; </w:t>
      </w:r>
    </w:p>
    <w:p>
      <w:pPr>
        <w:spacing w:after="0"/>
        <w:ind w:left="0"/>
        <w:jc w:val="both"/>
      </w:pPr>
      <w:r>
        <w:rPr>
          <w:rFonts w:ascii="Times New Roman"/>
          <w:b w:val="false"/>
          <w:i w:val="false"/>
          <w:color w:val="000000"/>
          <w:sz w:val="28"/>
        </w:rPr>
        <w:t xml:space="preserve">     - Курчатов қаласының, Алатау поселкесiнiң (Алматы қаласының Медеу </w:t>
      </w:r>
    </w:p>
    <w:p>
      <w:pPr>
        <w:spacing w:after="0"/>
        <w:ind w:left="0"/>
        <w:jc w:val="both"/>
      </w:pPr>
      <w:r>
        <w:rPr>
          <w:rFonts w:ascii="Times New Roman"/>
          <w:b w:val="false"/>
          <w:i w:val="false"/>
          <w:color w:val="000000"/>
          <w:sz w:val="28"/>
        </w:rPr>
        <w:t xml:space="preserve">ауданы) Орал қаласының және Байқоңыр қаласының әкiмшiлiктерiмен бiрге - </w:t>
      </w:r>
    </w:p>
    <w:p>
      <w:pPr>
        <w:spacing w:after="0"/>
        <w:ind w:left="0"/>
        <w:jc w:val="both"/>
      </w:pPr>
      <w:r>
        <w:rPr>
          <w:rFonts w:ascii="Times New Roman"/>
          <w:b w:val="false"/>
          <w:i w:val="false"/>
          <w:color w:val="000000"/>
          <w:sz w:val="28"/>
        </w:rPr>
        <w:t>технополистер құру.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Бағдарламаны iске асырудан күтiлетiн нәтиже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Бағдарламадан күтiлетiн негiзгi нәтижелерi мыналар болып табылады:</w:t>
      </w:r>
    </w:p>
    <w:p>
      <w:pPr>
        <w:spacing w:after="0"/>
        <w:ind w:left="0"/>
        <w:jc w:val="both"/>
      </w:pPr>
      <w:r>
        <w:rPr>
          <w:rFonts w:ascii="Times New Roman"/>
          <w:b w:val="false"/>
          <w:i w:val="false"/>
          <w:color w:val="000000"/>
          <w:sz w:val="28"/>
        </w:rPr>
        <w:t xml:space="preserve">     - осы заманғы технологиялық талаптарға сай келетiн электрон және </w:t>
      </w:r>
    </w:p>
    <w:p>
      <w:pPr>
        <w:spacing w:after="0"/>
        <w:ind w:left="0"/>
        <w:jc w:val="both"/>
      </w:pPr>
      <w:r>
        <w:rPr>
          <w:rFonts w:ascii="Times New Roman"/>
          <w:b w:val="false"/>
          <w:i w:val="false"/>
          <w:color w:val="000000"/>
          <w:sz w:val="28"/>
        </w:rPr>
        <w:t>электротехника өнiмiнiң өндiрiсiн дамыту;</w:t>
      </w:r>
    </w:p>
    <w:p>
      <w:pPr>
        <w:spacing w:after="0"/>
        <w:ind w:left="0"/>
        <w:jc w:val="both"/>
      </w:pPr>
      <w:r>
        <w:rPr>
          <w:rFonts w:ascii="Times New Roman"/>
          <w:b w:val="false"/>
          <w:i w:val="false"/>
          <w:color w:val="000000"/>
          <w:sz w:val="28"/>
        </w:rPr>
        <w:t xml:space="preserve">     - жоғары технологияларды енгiзудiң есебiнен тауарларды импорттау </w:t>
      </w:r>
    </w:p>
    <w:p>
      <w:pPr>
        <w:spacing w:after="0"/>
        <w:ind w:left="0"/>
        <w:jc w:val="both"/>
      </w:pPr>
      <w:r>
        <w:rPr>
          <w:rFonts w:ascii="Times New Roman"/>
          <w:b w:val="false"/>
          <w:i w:val="false"/>
          <w:color w:val="000000"/>
          <w:sz w:val="28"/>
        </w:rPr>
        <w:t>көлемiн қысқарту және импортты iшкi өндiрiспен алмастыру;</w:t>
      </w:r>
    </w:p>
    <w:p>
      <w:pPr>
        <w:spacing w:after="0"/>
        <w:ind w:left="0"/>
        <w:jc w:val="both"/>
      </w:pPr>
      <w:r>
        <w:rPr>
          <w:rFonts w:ascii="Times New Roman"/>
          <w:b w:val="false"/>
          <w:i w:val="false"/>
          <w:color w:val="000000"/>
          <w:sz w:val="28"/>
        </w:rPr>
        <w:t>     - электрон және электротехника саласын басқару құрылымын жетiлдiру;</w:t>
      </w:r>
    </w:p>
    <w:p>
      <w:pPr>
        <w:spacing w:after="0"/>
        <w:ind w:left="0"/>
        <w:jc w:val="both"/>
      </w:pPr>
      <w:r>
        <w:rPr>
          <w:rFonts w:ascii="Times New Roman"/>
          <w:b w:val="false"/>
          <w:i w:val="false"/>
          <w:color w:val="000000"/>
          <w:sz w:val="28"/>
        </w:rPr>
        <w:t xml:space="preserve">     - рынок талаптарын есепке ала отырып, саланың кәсiпорындарын қайта </w:t>
      </w:r>
    </w:p>
    <w:p>
      <w:pPr>
        <w:spacing w:after="0"/>
        <w:ind w:left="0"/>
        <w:jc w:val="both"/>
      </w:pPr>
      <w:r>
        <w:rPr>
          <w:rFonts w:ascii="Times New Roman"/>
          <w:b w:val="false"/>
          <w:i w:val="false"/>
          <w:color w:val="000000"/>
          <w:sz w:val="28"/>
        </w:rPr>
        <w:t>құрылымдау;</w:t>
      </w:r>
    </w:p>
    <w:p>
      <w:pPr>
        <w:spacing w:after="0"/>
        <w:ind w:left="0"/>
        <w:jc w:val="both"/>
      </w:pPr>
      <w:r>
        <w:rPr>
          <w:rFonts w:ascii="Times New Roman"/>
          <w:b w:val="false"/>
          <w:i w:val="false"/>
          <w:color w:val="000000"/>
          <w:sz w:val="28"/>
        </w:rPr>
        <w:t xml:space="preserve">     - озық технологиялардың негiзiнде кәсiпорындарды технологиялық </w:t>
      </w:r>
    </w:p>
    <w:p>
      <w:pPr>
        <w:spacing w:after="0"/>
        <w:ind w:left="0"/>
        <w:jc w:val="both"/>
      </w:pPr>
      <w:r>
        <w:rPr>
          <w:rFonts w:ascii="Times New Roman"/>
          <w:b w:val="false"/>
          <w:i w:val="false"/>
          <w:color w:val="000000"/>
          <w:sz w:val="28"/>
        </w:rPr>
        <w:t xml:space="preserve">жағынан қайта құру, шығарылған өнiмнiң сапасы мен бәсекелестiк қабiлетiн </w:t>
      </w:r>
    </w:p>
    <w:p>
      <w:pPr>
        <w:spacing w:after="0"/>
        <w:ind w:left="0"/>
        <w:jc w:val="both"/>
      </w:pPr>
      <w:r>
        <w:rPr>
          <w:rFonts w:ascii="Times New Roman"/>
          <w:b w:val="false"/>
          <w:i w:val="false"/>
          <w:color w:val="000000"/>
          <w:sz w:val="28"/>
        </w:rPr>
        <w:t>арттыру;</w:t>
      </w:r>
    </w:p>
    <w:p>
      <w:pPr>
        <w:spacing w:after="0"/>
        <w:ind w:left="0"/>
        <w:jc w:val="both"/>
      </w:pPr>
      <w:r>
        <w:rPr>
          <w:rFonts w:ascii="Times New Roman"/>
          <w:b w:val="false"/>
          <w:i w:val="false"/>
          <w:color w:val="000000"/>
          <w:sz w:val="28"/>
        </w:rPr>
        <w:t>     - жаңа жұмыс орындарын құру жолымен әлеуметтiк жағдайды жақсарту.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Өнеркәсіптің электрон және электротехника саласын дамыту бағдарламасын</w:t>
      </w:r>
    </w:p>
    <w:p>
      <w:pPr>
        <w:spacing w:after="0"/>
        <w:ind w:left="0"/>
        <w:jc w:val="both"/>
      </w:pPr>
      <w:r>
        <w:rPr>
          <w:rFonts w:ascii="Times New Roman"/>
          <w:b w:val="false"/>
          <w:i w:val="false"/>
          <w:color w:val="000000"/>
          <w:sz w:val="28"/>
        </w:rPr>
        <w:t>               іске асыру жөніндегі іс-шаралар жоспары</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Мерзімі     |    Іс-шаралар              | Жауапты орындаушылар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|1999 жылдың    |Ұлттық компаниялардың им.   |"Индустриялық парк" ААҚ, ҚР  </w:t>
      </w:r>
    </w:p>
    <w:p>
      <w:pPr>
        <w:spacing w:after="0"/>
        <w:ind w:left="0"/>
        <w:jc w:val="both"/>
      </w:pPr>
      <w:r>
        <w:rPr>
          <w:rFonts w:ascii="Times New Roman"/>
          <w:b w:val="false"/>
          <w:i w:val="false"/>
          <w:color w:val="000000"/>
          <w:sz w:val="28"/>
        </w:rPr>
        <w:t xml:space="preserve">|қыркүйегі      |портты алмастыруға деген    |Көлік, коммуникациялар және  </w:t>
      </w:r>
    </w:p>
    <w:p>
      <w:pPr>
        <w:spacing w:after="0"/>
        <w:ind w:left="0"/>
        <w:jc w:val="both"/>
      </w:pPr>
      <w:r>
        <w:rPr>
          <w:rFonts w:ascii="Times New Roman"/>
          <w:b w:val="false"/>
          <w:i w:val="false"/>
          <w:color w:val="000000"/>
          <w:sz w:val="28"/>
        </w:rPr>
        <w:t xml:space="preserve">|               |қажеттіліктерін айқындау,   |туризм министрлігі, ҚР Энер. </w:t>
      </w:r>
    </w:p>
    <w:p>
      <w:pPr>
        <w:spacing w:after="0"/>
        <w:ind w:left="0"/>
        <w:jc w:val="both"/>
      </w:pPr>
      <w:r>
        <w:rPr>
          <w:rFonts w:ascii="Times New Roman"/>
          <w:b w:val="false"/>
          <w:i w:val="false"/>
          <w:color w:val="000000"/>
          <w:sz w:val="28"/>
        </w:rPr>
        <w:t xml:space="preserve">|               |жергілікті рынокта өнімдерді|гетика, индустрия және сауда </w:t>
      </w:r>
    </w:p>
    <w:p>
      <w:pPr>
        <w:spacing w:after="0"/>
        <w:ind w:left="0"/>
        <w:jc w:val="both"/>
      </w:pPr>
      <w:r>
        <w:rPr>
          <w:rFonts w:ascii="Times New Roman"/>
          <w:b w:val="false"/>
          <w:i w:val="false"/>
          <w:color w:val="000000"/>
          <w:sz w:val="28"/>
        </w:rPr>
        <w:t xml:space="preserve">|               |кепілді сатып алу туралы    |министрлігі, "Қазақтелеком"  </w:t>
      </w:r>
    </w:p>
    <w:p>
      <w:pPr>
        <w:spacing w:after="0"/>
        <w:ind w:left="0"/>
        <w:jc w:val="both"/>
      </w:pPr>
      <w:r>
        <w:rPr>
          <w:rFonts w:ascii="Times New Roman"/>
          <w:b w:val="false"/>
          <w:i w:val="false"/>
          <w:color w:val="000000"/>
          <w:sz w:val="28"/>
        </w:rPr>
        <w:t xml:space="preserve">|               |келісімдерге қол қою.       |ААҚ, "КЕГОК" ААҚ, "Қазақстан </w:t>
      </w:r>
    </w:p>
    <w:p>
      <w:pPr>
        <w:spacing w:after="0"/>
        <w:ind w:left="0"/>
        <w:jc w:val="both"/>
      </w:pPr>
      <w:r>
        <w:rPr>
          <w:rFonts w:ascii="Times New Roman"/>
          <w:b w:val="false"/>
          <w:i w:val="false"/>
          <w:color w:val="000000"/>
          <w:sz w:val="28"/>
        </w:rPr>
        <w:t xml:space="preserve">|               |                            |темір жолы" РМК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|1999 жылдың    |Құқықтық базаға талдау жасау|"Индустриялық парк" ААҚ, ҚР  </w:t>
      </w:r>
    </w:p>
    <w:p>
      <w:pPr>
        <w:spacing w:after="0"/>
        <w:ind w:left="0"/>
        <w:jc w:val="both"/>
      </w:pPr>
      <w:r>
        <w:rPr>
          <w:rFonts w:ascii="Times New Roman"/>
          <w:b w:val="false"/>
          <w:i w:val="false"/>
          <w:color w:val="000000"/>
          <w:sz w:val="28"/>
        </w:rPr>
        <w:t xml:space="preserve">|қыркүйегі      |және өнеркәсіптің электрон  |Көлік, коммуникациялар және  </w:t>
      </w:r>
    </w:p>
    <w:p>
      <w:pPr>
        <w:spacing w:after="0"/>
        <w:ind w:left="0"/>
        <w:jc w:val="both"/>
      </w:pPr>
      <w:r>
        <w:rPr>
          <w:rFonts w:ascii="Times New Roman"/>
          <w:b w:val="false"/>
          <w:i w:val="false"/>
          <w:color w:val="000000"/>
          <w:sz w:val="28"/>
        </w:rPr>
        <w:t>|               |және электртехника саласын  |туризм министрлігі, ҚР Әділет</w:t>
      </w:r>
    </w:p>
    <w:p>
      <w:pPr>
        <w:spacing w:after="0"/>
        <w:ind w:left="0"/>
        <w:jc w:val="both"/>
      </w:pPr>
      <w:r>
        <w:rPr>
          <w:rFonts w:ascii="Times New Roman"/>
          <w:b w:val="false"/>
          <w:i w:val="false"/>
          <w:color w:val="000000"/>
          <w:sz w:val="28"/>
        </w:rPr>
        <w:t>|               |дамыту бағдарламасын іске   |министрлігі, ҚР Инвестициялар</w:t>
      </w:r>
    </w:p>
    <w:p>
      <w:pPr>
        <w:spacing w:after="0"/>
        <w:ind w:left="0"/>
        <w:jc w:val="both"/>
      </w:pPr>
      <w:r>
        <w:rPr>
          <w:rFonts w:ascii="Times New Roman"/>
          <w:b w:val="false"/>
          <w:i w:val="false"/>
          <w:color w:val="000000"/>
          <w:sz w:val="28"/>
        </w:rPr>
        <w:t xml:space="preserve">|               |асыру жөнінде ұсыныстар     |жөніндегі агенттігі, ҚР      </w:t>
      </w:r>
    </w:p>
    <w:p>
      <w:pPr>
        <w:spacing w:after="0"/>
        <w:ind w:left="0"/>
        <w:jc w:val="both"/>
      </w:pPr>
      <w:r>
        <w:rPr>
          <w:rFonts w:ascii="Times New Roman"/>
          <w:b w:val="false"/>
          <w:i w:val="false"/>
          <w:color w:val="000000"/>
          <w:sz w:val="28"/>
        </w:rPr>
        <w:t xml:space="preserve">|               |әзірлеу.                    |Шағын бизнесті қолдау жөнін. </w:t>
      </w:r>
    </w:p>
    <w:p>
      <w:pPr>
        <w:spacing w:after="0"/>
        <w:ind w:left="0"/>
        <w:jc w:val="both"/>
      </w:pPr>
      <w:r>
        <w:rPr>
          <w:rFonts w:ascii="Times New Roman"/>
          <w:b w:val="false"/>
          <w:i w:val="false"/>
          <w:color w:val="000000"/>
          <w:sz w:val="28"/>
        </w:rPr>
        <w:t xml:space="preserve">|               |                            |дегі агенттігі, ҚР Қаржы     </w:t>
      </w:r>
    </w:p>
    <w:p>
      <w:pPr>
        <w:spacing w:after="0"/>
        <w:ind w:left="0"/>
        <w:jc w:val="both"/>
      </w:pPr>
      <w:r>
        <w:rPr>
          <w:rFonts w:ascii="Times New Roman"/>
          <w:b w:val="false"/>
          <w:i w:val="false"/>
          <w:color w:val="000000"/>
          <w:sz w:val="28"/>
        </w:rPr>
        <w:t xml:space="preserve">|               |                            |министрлігі, ҚР Энергетика,  </w:t>
      </w:r>
    </w:p>
    <w:p>
      <w:pPr>
        <w:spacing w:after="0"/>
        <w:ind w:left="0"/>
        <w:jc w:val="both"/>
      </w:pPr>
      <w:r>
        <w:rPr>
          <w:rFonts w:ascii="Times New Roman"/>
          <w:b w:val="false"/>
          <w:i w:val="false"/>
          <w:color w:val="000000"/>
          <w:sz w:val="28"/>
        </w:rPr>
        <w:t xml:space="preserve">|               |                            |индустия және сауда министр. </w:t>
      </w:r>
    </w:p>
    <w:p>
      <w:pPr>
        <w:spacing w:after="0"/>
        <w:ind w:left="0"/>
        <w:jc w:val="both"/>
      </w:pPr>
      <w:r>
        <w:rPr>
          <w:rFonts w:ascii="Times New Roman"/>
          <w:b w:val="false"/>
          <w:i w:val="false"/>
          <w:color w:val="000000"/>
          <w:sz w:val="28"/>
        </w:rPr>
        <w:t xml:space="preserve">|               |                            |лігі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|1999 жылдың    |Телекоммуникациялық құрал-  |"Индустриялық парк"  ААҚ, ҚР </w:t>
      </w:r>
    </w:p>
    <w:p>
      <w:pPr>
        <w:spacing w:after="0"/>
        <w:ind w:left="0"/>
        <w:jc w:val="both"/>
      </w:pPr>
      <w:r>
        <w:rPr>
          <w:rFonts w:ascii="Times New Roman"/>
          <w:b w:val="false"/>
          <w:i w:val="false"/>
          <w:color w:val="000000"/>
          <w:sz w:val="28"/>
        </w:rPr>
        <w:t xml:space="preserve">|тамызы         |жабдықты жаңарту жобасына   |Көлік, коммуникациялар және  </w:t>
      </w:r>
    </w:p>
    <w:p>
      <w:pPr>
        <w:spacing w:after="0"/>
        <w:ind w:left="0"/>
        <w:jc w:val="both"/>
      </w:pPr>
      <w:r>
        <w:rPr>
          <w:rFonts w:ascii="Times New Roman"/>
          <w:b w:val="false"/>
          <w:i w:val="false"/>
          <w:color w:val="000000"/>
          <w:sz w:val="28"/>
        </w:rPr>
        <w:t xml:space="preserve">|               |ЕDСF несиесін (Корея Респуб.|туризм министрлігі, ҚР Энер. </w:t>
      </w:r>
    </w:p>
    <w:p>
      <w:pPr>
        <w:spacing w:after="0"/>
        <w:ind w:left="0"/>
        <w:jc w:val="both"/>
      </w:pPr>
      <w:r>
        <w:rPr>
          <w:rFonts w:ascii="Times New Roman"/>
          <w:b w:val="false"/>
          <w:i w:val="false"/>
          <w:color w:val="000000"/>
          <w:sz w:val="28"/>
        </w:rPr>
        <w:t xml:space="preserve">|               |ликасы) тарту жөніндегі     |гетика, индустрия және сауда </w:t>
      </w:r>
    </w:p>
    <w:p>
      <w:pPr>
        <w:spacing w:after="0"/>
        <w:ind w:left="0"/>
        <w:jc w:val="both"/>
      </w:pPr>
      <w:r>
        <w:rPr>
          <w:rFonts w:ascii="Times New Roman"/>
          <w:b w:val="false"/>
          <w:i w:val="false"/>
          <w:color w:val="000000"/>
          <w:sz w:val="28"/>
        </w:rPr>
        <w:t xml:space="preserve">|               |жұмысты аяқтау              |министрлігі, ҚР Қаржы        </w:t>
      </w:r>
    </w:p>
    <w:p>
      <w:pPr>
        <w:spacing w:after="0"/>
        <w:ind w:left="0"/>
        <w:jc w:val="both"/>
      </w:pPr>
      <w:r>
        <w:rPr>
          <w:rFonts w:ascii="Times New Roman"/>
          <w:b w:val="false"/>
          <w:i w:val="false"/>
          <w:color w:val="000000"/>
          <w:sz w:val="28"/>
        </w:rPr>
        <w:t xml:space="preserve">|               |                            |министрлігі, ҚР Сыртқы істер </w:t>
      </w:r>
    </w:p>
    <w:p>
      <w:pPr>
        <w:spacing w:after="0"/>
        <w:ind w:left="0"/>
        <w:jc w:val="both"/>
      </w:pPr>
      <w:r>
        <w:rPr>
          <w:rFonts w:ascii="Times New Roman"/>
          <w:b w:val="false"/>
          <w:i w:val="false"/>
          <w:color w:val="000000"/>
          <w:sz w:val="28"/>
        </w:rPr>
        <w:t xml:space="preserve">|               |                            |министрлігі, "Қазақтелеком"  </w:t>
      </w:r>
    </w:p>
    <w:p>
      <w:pPr>
        <w:spacing w:after="0"/>
        <w:ind w:left="0"/>
        <w:jc w:val="both"/>
      </w:pPr>
      <w:r>
        <w:rPr>
          <w:rFonts w:ascii="Times New Roman"/>
          <w:b w:val="false"/>
          <w:i w:val="false"/>
          <w:color w:val="000000"/>
          <w:sz w:val="28"/>
        </w:rPr>
        <w:t xml:space="preserve">|               |                            |ААҚ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|1999 жылдың    |Астана қаласында технопарк  |"Индустриялық парк"  ААҚ,    </w:t>
      </w:r>
    </w:p>
    <w:p>
      <w:pPr>
        <w:spacing w:after="0"/>
        <w:ind w:left="0"/>
        <w:jc w:val="both"/>
      </w:pPr>
      <w:r>
        <w:rPr>
          <w:rFonts w:ascii="Times New Roman"/>
          <w:b w:val="false"/>
          <w:i w:val="false"/>
          <w:color w:val="000000"/>
          <w:sz w:val="28"/>
        </w:rPr>
        <w:t xml:space="preserve">|қыркүйегі      |ұйымдастыру, технопарк      |Астана қаласының әкімшілігі, </w:t>
      </w:r>
    </w:p>
    <w:p>
      <w:pPr>
        <w:spacing w:after="0"/>
        <w:ind w:left="0"/>
        <w:jc w:val="both"/>
      </w:pPr>
      <w:r>
        <w:rPr>
          <w:rFonts w:ascii="Times New Roman"/>
          <w:b w:val="false"/>
          <w:i w:val="false"/>
          <w:color w:val="000000"/>
          <w:sz w:val="28"/>
        </w:rPr>
        <w:t xml:space="preserve">|               |аймағындағы өндірісті ұйым. |ҚР Инвестициялар жөніндегі   </w:t>
      </w:r>
    </w:p>
    <w:p>
      <w:pPr>
        <w:spacing w:after="0"/>
        <w:ind w:left="0"/>
        <w:jc w:val="both"/>
      </w:pPr>
      <w:r>
        <w:rPr>
          <w:rFonts w:ascii="Times New Roman"/>
          <w:b w:val="false"/>
          <w:i w:val="false"/>
          <w:color w:val="000000"/>
          <w:sz w:val="28"/>
        </w:rPr>
        <w:t xml:space="preserve">|               |дастыру                     |агенттігі, ҚР Мемлекеттік   </w:t>
      </w:r>
    </w:p>
    <w:p>
      <w:pPr>
        <w:spacing w:after="0"/>
        <w:ind w:left="0"/>
        <w:jc w:val="both"/>
      </w:pPr>
      <w:r>
        <w:rPr>
          <w:rFonts w:ascii="Times New Roman"/>
          <w:b w:val="false"/>
          <w:i w:val="false"/>
          <w:color w:val="000000"/>
          <w:sz w:val="28"/>
        </w:rPr>
        <w:t xml:space="preserve">|               |                            |кіріс министрлігінің кеден   </w:t>
      </w:r>
    </w:p>
    <w:p>
      <w:pPr>
        <w:spacing w:after="0"/>
        <w:ind w:left="0"/>
        <w:jc w:val="both"/>
      </w:pPr>
      <w:r>
        <w:rPr>
          <w:rFonts w:ascii="Times New Roman"/>
          <w:b w:val="false"/>
          <w:i w:val="false"/>
          <w:color w:val="000000"/>
          <w:sz w:val="28"/>
        </w:rPr>
        <w:t xml:space="preserve">|               |                            |комитеті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|1999 жылдың    |Электрон және электртехника |"Индустриялық парк"  ААҚ, ҚР </w:t>
      </w:r>
    </w:p>
    <w:p>
      <w:pPr>
        <w:spacing w:after="0"/>
        <w:ind w:left="0"/>
        <w:jc w:val="both"/>
      </w:pPr>
      <w:r>
        <w:rPr>
          <w:rFonts w:ascii="Times New Roman"/>
          <w:b w:val="false"/>
          <w:i w:val="false"/>
          <w:color w:val="000000"/>
          <w:sz w:val="28"/>
        </w:rPr>
        <w:t xml:space="preserve">|желтоқсаны     |өнеркәсібі кәсіпорындарының |Энергетика, индустрия  және  </w:t>
      </w:r>
    </w:p>
    <w:p>
      <w:pPr>
        <w:spacing w:after="0"/>
        <w:ind w:left="0"/>
        <w:jc w:val="both"/>
      </w:pPr>
      <w:r>
        <w:rPr>
          <w:rFonts w:ascii="Times New Roman"/>
          <w:b w:val="false"/>
          <w:i w:val="false"/>
          <w:color w:val="000000"/>
          <w:sz w:val="28"/>
        </w:rPr>
        <w:t xml:space="preserve">|               |өндірістік-шаруашылық қыз.  |сауда министрлігі, ҚР Қаржы  </w:t>
      </w:r>
    </w:p>
    <w:p>
      <w:pPr>
        <w:spacing w:after="0"/>
        <w:ind w:left="0"/>
        <w:jc w:val="both"/>
      </w:pPr>
      <w:r>
        <w:rPr>
          <w:rFonts w:ascii="Times New Roman"/>
          <w:b w:val="false"/>
          <w:i w:val="false"/>
          <w:color w:val="000000"/>
          <w:sz w:val="28"/>
        </w:rPr>
        <w:t xml:space="preserve">|               |метіне талдау жасау, кәсіп. |министрлігі (Мемлекеттік мү. </w:t>
      </w:r>
    </w:p>
    <w:p>
      <w:pPr>
        <w:spacing w:after="0"/>
        <w:ind w:left="0"/>
        <w:jc w:val="both"/>
      </w:pPr>
      <w:r>
        <w:rPr>
          <w:rFonts w:ascii="Times New Roman"/>
          <w:b w:val="false"/>
          <w:i w:val="false"/>
          <w:color w:val="000000"/>
          <w:sz w:val="28"/>
        </w:rPr>
        <w:t xml:space="preserve">|               |орындарды дамыту (қайта құ. |лік және жекешелендіру де.   </w:t>
      </w:r>
    </w:p>
    <w:p>
      <w:pPr>
        <w:spacing w:after="0"/>
        <w:ind w:left="0"/>
        <w:jc w:val="both"/>
      </w:pPr>
      <w:r>
        <w:rPr>
          <w:rFonts w:ascii="Times New Roman"/>
          <w:b w:val="false"/>
          <w:i w:val="false"/>
          <w:color w:val="000000"/>
          <w:sz w:val="28"/>
        </w:rPr>
        <w:t xml:space="preserve">|               |рылымдау, тарату) бағдарла. |партаменті, Медетші қор),    </w:t>
      </w:r>
    </w:p>
    <w:p>
      <w:pPr>
        <w:spacing w:after="0"/>
        <w:ind w:left="0"/>
        <w:jc w:val="both"/>
      </w:pPr>
      <w:r>
        <w:rPr>
          <w:rFonts w:ascii="Times New Roman"/>
          <w:b w:val="false"/>
          <w:i w:val="false"/>
          <w:color w:val="000000"/>
          <w:sz w:val="28"/>
        </w:rPr>
        <w:t xml:space="preserve">|               |маларын әзірлеу)            |"Кәсіпорындарды қайта ұйым.  </w:t>
      </w:r>
    </w:p>
    <w:p>
      <w:pPr>
        <w:spacing w:after="0"/>
        <w:ind w:left="0"/>
        <w:jc w:val="both"/>
      </w:pPr>
      <w:r>
        <w:rPr>
          <w:rFonts w:ascii="Times New Roman"/>
          <w:b w:val="false"/>
          <w:i w:val="false"/>
          <w:color w:val="000000"/>
          <w:sz w:val="28"/>
        </w:rPr>
        <w:t>|               |                            |дастыру және тарату жөніндегі</w:t>
      </w:r>
    </w:p>
    <w:p>
      <w:pPr>
        <w:spacing w:after="0"/>
        <w:ind w:left="0"/>
        <w:jc w:val="both"/>
      </w:pPr>
      <w:r>
        <w:rPr>
          <w:rFonts w:ascii="Times New Roman"/>
          <w:b w:val="false"/>
          <w:i w:val="false"/>
          <w:color w:val="000000"/>
          <w:sz w:val="28"/>
        </w:rPr>
        <w:t xml:space="preserve">|               |                            |агенттік" ААҚ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|Ұдайы          |Шетелдік инвесторлармен     |"Индустриялық парк"  ААҚ, ҚР </w:t>
      </w:r>
    </w:p>
    <w:p>
      <w:pPr>
        <w:spacing w:after="0"/>
        <w:ind w:left="0"/>
        <w:jc w:val="both"/>
      </w:pPr>
      <w:r>
        <w:rPr>
          <w:rFonts w:ascii="Times New Roman"/>
          <w:b w:val="false"/>
          <w:i w:val="false"/>
          <w:color w:val="000000"/>
          <w:sz w:val="28"/>
        </w:rPr>
        <w:t xml:space="preserve">|               |электрон және электртехника |Инвестициялар жөніндегі      </w:t>
      </w:r>
    </w:p>
    <w:p>
      <w:pPr>
        <w:spacing w:after="0"/>
        <w:ind w:left="0"/>
        <w:jc w:val="both"/>
      </w:pPr>
      <w:r>
        <w:rPr>
          <w:rFonts w:ascii="Times New Roman"/>
          <w:b w:val="false"/>
          <w:i w:val="false"/>
          <w:color w:val="000000"/>
          <w:sz w:val="28"/>
        </w:rPr>
        <w:t xml:space="preserve">|               |өнімін өндіруді ұйымдастыру |агенттігі, ҚР Энергетика,    </w:t>
      </w:r>
    </w:p>
    <w:p>
      <w:pPr>
        <w:spacing w:after="0"/>
        <w:ind w:left="0"/>
        <w:jc w:val="both"/>
      </w:pPr>
      <w:r>
        <w:rPr>
          <w:rFonts w:ascii="Times New Roman"/>
          <w:b w:val="false"/>
          <w:i w:val="false"/>
          <w:color w:val="000000"/>
          <w:sz w:val="28"/>
        </w:rPr>
        <w:t>|               |бойынша жұмыс жүргізу, қар. |индустрия және сауда министр.</w:t>
      </w:r>
    </w:p>
    <w:p>
      <w:pPr>
        <w:spacing w:after="0"/>
        <w:ind w:left="0"/>
        <w:jc w:val="both"/>
      </w:pPr>
      <w:r>
        <w:rPr>
          <w:rFonts w:ascii="Times New Roman"/>
          <w:b w:val="false"/>
          <w:i w:val="false"/>
          <w:color w:val="000000"/>
          <w:sz w:val="28"/>
        </w:rPr>
        <w:t xml:space="preserve">|               |жыландыруды тарту үшін тех. |лігі, ҚР Көлік, коммуника.   </w:t>
      </w:r>
    </w:p>
    <w:p>
      <w:pPr>
        <w:spacing w:after="0"/>
        <w:ind w:left="0"/>
        <w:jc w:val="both"/>
      </w:pPr>
      <w:r>
        <w:rPr>
          <w:rFonts w:ascii="Times New Roman"/>
          <w:b w:val="false"/>
          <w:i w:val="false"/>
          <w:color w:val="000000"/>
          <w:sz w:val="28"/>
        </w:rPr>
        <w:t xml:space="preserve">|               |никалық-экономикалық және   |циялар және туризм министр.  </w:t>
      </w:r>
    </w:p>
    <w:p>
      <w:pPr>
        <w:spacing w:after="0"/>
        <w:ind w:left="0"/>
        <w:jc w:val="both"/>
      </w:pPr>
      <w:r>
        <w:rPr>
          <w:rFonts w:ascii="Times New Roman"/>
          <w:b w:val="false"/>
          <w:i w:val="false"/>
          <w:color w:val="000000"/>
          <w:sz w:val="28"/>
        </w:rPr>
        <w:t xml:space="preserve">|               |басқа да құжаттаманы дайын. |лігі                         </w:t>
      </w:r>
    </w:p>
    <w:p>
      <w:pPr>
        <w:spacing w:after="0"/>
        <w:ind w:left="0"/>
        <w:jc w:val="both"/>
      </w:pPr>
      <w:r>
        <w:rPr>
          <w:rFonts w:ascii="Times New Roman"/>
          <w:b w:val="false"/>
          <w:i w:val="false"/>
          <w:color w:val="000000"/>
          <w:sz w:val="28"/>
        </w:rPr>
        <w:t xml:space="preserve">|               |дау, қаржы институттарымен  |                             </w:t>
      </w:r>
    </w:p>
    <w:p>
      <w:pPr>
        <w:spacing w:after="0"/>
        <w:ind w:left="0"/>
        <w:jc w:val="both"/>
      </w:pPr>
      <w:r>
        <w:rPr>
          <w:rFonts w:ascii="Times New Roman"/>
          <w:b w:val="false"/>
          <w:i w:val="false"/>
          <w:color w:val="000000"/>
          <w:sz w:val="28"/>
        </w:rPr>
        <w:t xml:space="preserve">|               |қаржыландыруды ұйымдастыру  |                             </w:t>
      </w:r>
    </w:p>
    <w:p>
      <w:pPr>
        <w:spacing w:after="0"/>
        <w:ind w:left="0"/>
        <w:jc w:val="both"/>
      </w:pPr>
      <w:r>
        <w:rPr>
          <w:rFonts w:ascii="Times New Roman"/>
          <w:b w:val="false"/>
          <w:i w:val="false"/>
          <w:color w:val="000000"/>
          <w:sz w:val="28"/>
        </w:rPr>
        <w:t xml:space="preserve">|               |бойынша жұмыс жүргізу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Саланың негізгі кәсіпорындары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Электрон және электротехникалық өнiм өндiруде маманданған </w:t>
      </w:r>
    </w:p>
    <w:p>
      <w:pPr>
        <w:spacing w:after="0"/>
        <w:ind w:left="0"/>
        <w:jc w:val="both"/>
      </w:pPr>
      <w:r>
        <w:rPr>
          <w:rFonts w:ascii="Times New Roman"/>
          <w:b w:val="false"/>
          <w:i w:val="false"/>
          <w:color w:val="000000"/>
          <w:sz w:val="28"/>
        </w:rPr>
        <w:t>кәсіпорындар мыналар болып табылады:</w:t>
      </w:r>
    </w:p>
    <w:p>
      <w:pPr>
        <w:spacing w:after="0"/>
        <w:ind w:left="0"/>
        <w:jc w:val="both"/>
      </w:pPr>
      <w:r>
        <w:rPr>
          <w:rFonts w:ascii="Times New Roman"/>
          <w:b w:val="false"/>
          <w:i w:val="false"/>
          <w:color w:val="000000"/>
          <w:sz w:val="28"/>
        </w:rPr>
        <w:t>     Ақтөбе облысы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"Ақтөберентген" АҮАҚ ("Геотехника" АҚ-мен кооперацияланып, КРФ-112 маркалы жүк автомобилiнiң негiзiнде флюрографиялық кешен жасап шығару телефон аппараттарын жасап шығару). </w:t>
      </w:r>
      <w:r>
        <w:br/>
      </w:r>
      <w:r>
        <w:rPr>
          <w:rFonts w:ascii="Times New Roman"/>
          <w:b w:val="false"/>
          <w:i w:val="false"/>
          <w:color w:val="000000"/>
          <w:sz w:val="28"/>
        </w:rPr>
        <w:t xml:space="preserve">
      Алматы қаласы </w:t>
      </w:r>
      <w:r>
        <w:br/>
      </w:r>
      <w:r>
        <w:rPr>
          <w:rFonts w:ascii="Times New Roman"/>
          <w:b w:val="false"/>
          <w:i w:val="false"/>
          <w:color w:val="000000"/>
          <w:sz w:val="28"/>
        </w:rPr>
        <w:t xml:space="preserve">
      - "Мұнайаспап" АҚ (бензинге арналған тарату колонколарын және оларға арналған қосалқы бөлшектердi жасап шығару); </w:t>
      </w:r>
      <w:r>
        <w:br/>
      </w:r>
      <w:r>
        <w:rPr>
          <w:rFonts w:ascii="Times New Roman"/>
          <w:b w:val="false"/>
          <w:i w:val="false"/>
          <w:color w:val="000000"/>
          <w:sz w:val="28"/>
        </w:rPr>
        <w:t xml:space="preserve">
      - "АРВЗ-СВТ" АҚ (есептеу техникалары мен компьютерлердi жөндеу мен оларға техникалық көмек көрсету); </w:t>
      </w:r>
      <w:r>
        <w:br/>
      </w:r>
      <w:r>
        <w:rPr>
          <w:rFonts w:ascii="Times New Roman"/>
          <w:b w:val="false"/>
          <w:i w:val="false"/>
          <w:color w:val="000000"/>
          <w:sz w:val="28"/>
        </w:rPr>
        <w:t xml:space="preserve">
      - "Дасу" АҚ (суды, электр және жылу қуатын өлшеуге, бақылау мен сынауға арналған аспаптар мен құралдарды жасап шығару); </w:t>
      </w:r>
      <w:r>
        <w:br/>
      </w:r>
      <w:r>
        <w:rPr>
          <w:rFonts w:ascii="Times New Roman"/>
          <w:b w:val="false"/>
          <w:i w:val="false"/>
          <w:color w:val="000000"/>
          <w:sz w:val="28"/>
        </w:rPr>
        <w:t xml:space="preserve">
      - "Сайман" АҚ (электр энергиясын есепке алудың екi және үш фазалық, бiр және екi тарифтi аспаптарын жасап шығару мен оларға қызмет көрсету); </w:t>
      </w:r>
      <w:r>
        <w:br/>
      </w:r>
      <w:r>
        <w:rPr>
          <w:rFonts w:ascii="Times New Roman"/>
          <w:b w:val="false"/>
          <w:i w:val="false"/>
          <w:color w:val="000000"/>
          <w:sz w:val="28"/>
        </w:rPr>
        <w:t xml:space="preserve">
      - "Қазгеофизаспап" АҚ (геологиялық аппаратура жасап шығару); </w:t>
      </w:r>
      <w:r>
        <w:br/>
      </w:r>
      <w:r>
        <w:rPr>
          <w:rFonts w:ascii="Times New Roman"/>
          <w:b w:val="false"/>
          <w:i w:val="false"/>
          <w:color w:val="000000"/>
          <w:sz w:val="28"/>
        </w:rPr>
        <w:t xml:space="preserve">
      - "Радиотехника зауыты" АҚ (арнайы өнiмдi, электр есептегiштердi жасап шығару); </w:t>
      </w:r>
      <w:r>
        <w:br/>
      </w:r>
      <w:r>
        <w:rPr>
          <w:rFonts w:ascii="Times New Roman"/>
          <w:b w:val="false"/>
          <w:i w:val="false"/>
          <w:color w:val="000000"/>
          <w:sz w:val="28"/>
        </w:rPr>
        <w:t xml:space="preserve">
      - "Эл Джи Электроникс" АҚ, "Даэко" БК (тұрмыстық күрделi электр техникасын жасап шығару); </w:t>
      </w:r>
      <w:r>
        <w:br/>
      </w:r>
      <w:r>
        <w:rPr>
          <w:rFonts w:ascii="Times New Roman"/>
          <w:b w:val="false"/>
          <w:i w:val="false"/>
          <w:color w:val="000000"/>
          <w:sz w:val="28"/>
        </w:rPr>
        <w:t xml:space="preserve">
      - "Найза" АҚ (төменгi вольтты аппаратура, 1000 амперге дейiнгi автоматты ажыратқыштар, жиынтықты күштiк жарық беру құрылғыларын жасап шығару); </w:t>
      </w:r>
      <w:r>
        <w:br/>
      </w:r>
      <w:r>
        <w:rPr>
          <w:rFonts w:ascii="Times New Roman"/>
          <w:b w:val="false"/>
          <w:i w:val="false"/>
          <w:color w:val="000000"/>
          <w:sz w:val="28"/>
        </w:rPr>
        <w:t xml:space="preserve">
      - "Алматы электрмеханика зауыты" АҚ (бөлушi щиттердi, ЖЭБ-ге арналған металл конструкцияларын жасап шығару); </w:t>
      </w:r>
      <w:r>
        <w:br/>
      </w:r>
      <w:r>
        <w:rPr>
          <w:rFonts w:ascii="Times New Roman"/>
          <w:b w:val="false"/>
          <w:i w:val="false"/>
          <w:color w:val="000000"/>
          <w:sz w:val="28"/>
        </w:rPr>
        <w:t xml:space="preserve">
      - "Машина жасау зауыты" АҚ (лазерлiк жабдық, озон генераторларын, күннен қуат алатын батареялар жасап шығару); </w:t>
      </w:r>
      <w:r>
        <w:br/>
      </w:r>
      <w:r>
        <w:rPr>
          <w:rFonts w:ascii="Times New Roman"/>
          <w:b w:val="false"/>
          <w:i w:val="false"/>
          <w:color w:val="000000"/>
          <w:sz w:val="28"/>
        </w:rPr>
        <w:t xml:space="preserve">
      - "Алатау" АҚКБ ҒӨК (бақылау мен басқарудың телевизиялық, радиохабар тарату, телемеханика жүйелерiнiң таратқыштарын жасап шығару); </w:t>
      </w:r>
      <w:r>
        <w:br/>
      </w:r>
      <w:r>
        <w:rPr>
          <w:rFonts w:ascii="Times New Roman"/>
          <w:b w:val="false"/>
          <w:i w:val="false"/>
          <w:color w:val="000000"/>
          <w:sz w:val="28"/>
        </w:rPr>
        <w:t xml:space="preserve">
      - ҚР Радиоэлектроника және байланыс ұлттық орталығы (УКВ диапазонындағы радиоқабылдағыштарды, радио- және телевизия таратқыштарын, телефонмен сөйлесудi уақыт бойынша тарифтегiштердi, метеорлық радиобайланыс және транкингтiк, пейджтiк және КВ байланыс жүйесiн жасап шығару, жеке компьютерлердi жинақтау мен шығару). </w:t>
      </w:r>
      <w:r>
        <w:br/>
      </w:r>
      <w:r>
        <w:rPr>
          <w:rFonts w:ascii="Times New Roman"/>
          <w:b w:val="false"/>
          <w:i w:val="false"/>
          <w:color w:val="000000"/>
          <w:sz w:val="28"/>
        </w:rPr>
        <w:t xml:space="preserve">
      Алматы облысы </w:t>
      </w:r>
      <w:r>
        <w:br/>
      </w:r>
      <w:r>
        <w:rPr>
          <w:rFonts w:ascii="Times New Roman"/>
          <w:b w:val="false"/>
          <w:i w:val="false"/>
          <w:color w:val="000000"/>
          <w:sz w:val="28"/>
        </w:rPr>
        <w:t xml:space="preserve">
      - "Қайнар" АҚ (қорғасын аккумуляторларын жасап шығару); </w:t>
      </w:r>
      <w:r>
        <w:br/>
      </w:r>
      <w:r>
        <w:rPr>
          <w:rFonts w:ascii="Times New Roman"/>
          <w:b w:val="false"/>
          <w:i w:val="false"/>
          <w:color w:val="000000"/>
          <w:sz w:val="28"/>
        </w:rPr>
        <w:t xml:space="preserve">
      - "Азия электроник" ЖYАҚ (сымдар мен кабельдер жасап шығару); </w:t>
      </w:r>
      <w:r>
        <w:br/>
      </w:r>
      <w:r>
        <w:rPr>
          <w:rFonts w:ascii="Times New Roman"/>
          <w:b w:val="false"/>
          <w:i w:val="false"/>
          <w:color w:val="000000"/>
          <w:sz w:val="28"/>
        </w:rPr>
        <w:t xml:space="preserve">
      - "Қазаккумулятор" АҚ (никель-кадмий аккумуляторлар, жабық үлгiдегi стационар аккумуляторлар жасап шығару); </w:t>
      </w:r>
      <w:r>
        <w:br/>
      </w:r>
      <w:r>
        <w:rPr>
          <w:rFonts w:ascii="Times New Roman"/>
          <w:b w:val="false"/>
          <w:i w:val="false"/>
          <w:color w:val="000000"/>
          <w:sz w:val="28"/>
        </w:rPr>
        <w:t xml:space="preserve">
      - Тиеу насостары зауыты (электрлi тиеу насостарын, оларға арналған электр двигательдерiн жасап шығару); </w:t>
      </w:r>
      <w:r>
        <w:br/>
      </w:r>
      <w:r>
        <w:rPr>
          <w:rFonts w:ascii="Times New Roman"/>
          <w:b w:val="false"/>
          <w:i w:val="false"/>
          <w:color w:val="000000"/>
          <w:sz w:val="28"/>
        </w:rPr>
        <w:t xml:space="preserve">
      - "Шунгит" АҚ (бейнетаспалар мен шунгит қолданылатын аккумуляторларды жасап шығару). </w:t>
      </w:r>
      <w:r>
        <w:br/>
      </w:r>
      <w:r>
        <w:rPr>
          <w:rFonts w:ascii="Times New Roman"/>
          <w:b w:val="false"/>
          <w:i w:val="false"/>
          <w:color w:val="000000"/>
          <w:sz w:val="28"/>
        </w:rPr>
        <w:t xml:space="preserve">
      Шығыс Қазақстан облысы </w:t>
      </w:r>
      <w:r>
        <w:br/>
      </w:r>
      <w:r>
        <w:rPr>
          <w:rFonts w:ascii="Times New Roman"/>
          <w:b w:val="false"/>
          <w:i w:val="false"/>
          <w:color w:val="000000"/>
          <w:sz w:val="28"/>
        </w:rPr>
        <w:t xml:space="preserve">
      - "КК Интерконнект" ЖYАҚ (телекоммуникациялық құрал-жабдықты (коммутациялық станциялар, абоненттiк желiлердi тығыздау жүйелерi, кростардағы желiлердi қорғау элементтерi) жасауға арналған бiр қабатты және көп қабатты баспа платаларды жасап шығару, теледидарды, бейнемагнитофондарды, кабельдiк телевизияны, iлеспе аударманы жеткiзетiн жүйелердi, темiр жолға арналған телефон станцияларын, жеке компьютерлердi жасап шығару); </w:t>
      </w:r>
      <w:r>
        <w:br/>
      </w:r>
      <w:r>
        <w:rPr>
          <w:rFonts w:ascii="Times New Roman"/>
          <w:b w:val="false"/>
          <w:i w:val="false"/>
          <w:color w:val="000000"/>
          <w:sz w:val="28"/>
        </w:rPr>
        <w:t xml:space="preserve">
      - "Конденсатор зауыты" АҚ (конденсаторлар, 0,4-тен 10 кВ-қа дейiнгi сақтағыштарды, серiктiк эфирдi қабылдауға арналған телевизия антенналарын жасап шығару); </w:t>
      </w:r>
      <w:r>
        <w:br/>
      </w:r>
      <w:r>
        <w:rPr>
          <w:rFonts w:ascii="Times New Roman"/>
          <w:b w:val="false"/>
          <w:i w:val="false"/>
          <w:color w:val="000000"/>
          <w:sz w:val="28"/>
        </w:rPr>
        <w:t xml:space="preserve">
      - "Қазақстанкабель ӨБ" ЖШС (сымдар мен жалғастыру бауларын, автотракторлық, орнату, жарылыс, телефон, күштік тиеу, бақылау, дабылдық блок қоятын сымдарды, орау, эмальданған сымдарды жасап шығару); </w:t>
      </w:r>
      <w:r>
        <w:br/>
      </w:r>
      <w:r>
        <w:rPr>
          <w:rFonts w:ascii="Times New Roman"/>
          <w:b w:val="false"/>
          <w:i w:val="false"/>
          <w:color w:val="000000"/>
          <w:sz w:val="28"/>
        </w:rPr>
        <w:t xml:space="preserve">
      - "Машзауыт" ЖШС (тұрмыстық техникаға арналған конденсаторлық электр двигательдерiн жасап шығару). </w:t>
      </w:r>
      <w:r>
        <w:br/>
      </w:r>
      <w:r>
        <w:rPr>
          <w:rFonts w:ascii="Times New Roman"/>
          <w:b w:val="false"/>
          <w:i w:val="false"/>
          <w:color w:val="000000"/>
          <w:sz w:val="28"/>
        </w:rPr>
        <w:t xml:space="preserve">
      Батыс Қазақстан облысы </w:t>
      </w:r>
      <w:r>
        <w:br/>
      </w:r>
      <w:r>
        <w:rPr>
          <w:rFonts w:ascii="Times New Roman"/>
          <w:b w:val="false"/>
          <w:i w:val="false"/>
          <w:color w:val="000000"/>
          <w:sz w:val="28"/>
        </w:rPr>
        <w:t xml:space="preserve">
      - "Гидроаспап ҒЗИ" АҚ (күрделi электрон және электртехника өнiмiне жататын суасты роботтарын, жүйелерiн, желэнергетика құрылғыларын жобалау, жасап шығару және пайдалану); </w:t>
      </w:r>
      <w:r>
        <w:br/>
      </w:r>
      <w:r>
        <w:rPr>
          <w:rFonts w:ascii="Times New Roman"/>
          <w:b w:val="false"/>
          <w:i w:val="false"/>
          <w:color w:val="000000"/>
          <w:sz w:val="28"/>
        </w:rPr>
        <w:t xml:space="preserve">
      - "Омега" АҚ (электрмеханика станцияларын электрондау жүйелерiн, газ шаруашылығындағы қауіпсіздікті қамтамасыз ететiн электрон аспаптарды, жылдамдық өлшегiштердiң бөлшектерi мен тораптарын, тепловозға арналған жылу насостарының айналымын реттегіштердi, толқын тартқыш техниканың элементтерiн, кростық жабдықты жасап шығару); </w:t>
      </w:r>
      <w:r>
        <w:br/>
      </w:r>
      <w:r>
        <w:rPr>
          <w:rFonts w:ascii="Times New Roman"/>
          <w:b w:val="false"/>
          <w:i w:val="false"/>
          <w:color w:val="000000"/>
          <w:sz w:val="28"/>
        </w:rPr>
        <w:t xml:space="preserve">
      - "Зенит" Орал зауыты" ААҚ (газ қазандықтарына арналған электрмагниттiк қалқаншаларды, суасты жұмыстарын қамтамасыз етуге арналған жарықпен сигнал берушi құрылғысы бар арнайы буй-белгiлер жасап шығару); </w:t>
      </w:r>
      <w:r>
        <w:br/>
      </w:r>
      <w:r>
        <w:rPr>
          <w:rFonts w:ascii="Times New Roman"/>
          <w:b w:val="false"/>
          <w:i w:val="false"/>
          <w:color w:val="000000"/>
          <w:sz w:val="28"/>
        </w:rPr>
        <w:t xml:space="preserve">
      - "Орал-полипласт" АҚ (полиэтилен құбырларын жасап шығару). </w:t>
      </w:r>
      <w:r>
        <w:br/>
      </w:r>
      <w:r>
        <w:rPr>
          <w:rFonts w:ascii="Times New Roman"/>
          <w:b w:val="false"/>
          <w:i w:val="false"/>
          <w:color w:val="000000"/>
          <w:sz w:val="28"/>
        </w:rPr>
        <w:t xml:space="preserve">
      Қарағанды облысы </w:t>
      </w:r>
      <w:r>
        <w:br/>
      </w:r>
      <w:r>
        <w:rPr>
          <w:rFonts w:ascii="Times New Roman"/>
          <w:b w:val="false"/>
          <w:i w:val="false"/>
          <w:color w:val="000000"/>
          <w:sz w:val="28"/>
        </w:rPr>
        <w:t xml:space="preserve">
      - "КЭМОНТ" АҚ (электртехника бұйымдарын: жалғастырушы және тұйықтаушы муфталар, рубильниктер, жүктеменi ажыратқыш-сөндiргiштер, трансформаторлық кiшi станциялар жасап шығару); </w:t>
      </w:r>
      <w:r>
        <w:br/>
      </w:r>
      <w:r>
        <w:rPr>
          <w:rFonts w:ascii="Times New Roman"/>
          <w:b w:val="false"/>
          <w:i w:val="false"/>
          <w:color w:val="000000"/>
          <w:sz w:val="28"/>
        </w:rPr>
        <w:t xml:space="preserve">
      - "Қазқараметавтоматика" АYАҚ, "Автоматика АYАҚ" (әртүрлi параметрлi бақылауға арналған аспаптар мен аппаратураны жасап шығару); </w:t>
      </w:r>
      <w:r>
        <w:br/>
      </w:r>
      <w:r>
        <w:rPr>
          <w:rFonts w:ascii="Times New Roman"/>
          <w:b w:val="false"/>
          <w:i w:val="false"/>
          <w:color w:val="000000"/>
          <w:sz w:val="28"/>
        </w:rPr>
        <w:t xml:space="preserve">
      - "Орталық Қазэлектрсым" АҚ (полихлоридпен оқшауланған мыс және қалайы кабельдердi жасап шығару). </w:t>
      </w:r>
      <w:r>
        <w:br/>
      </w:r>
      <w:r>
        <w:rPr>
          <w:rFonts w:ascii="Times New Roman"/>
          <w:b w:val="false"/>
          <w:i w:val="false"/>
          <w:color w:val="000000"/>
          <w:sz w:val="28"/>
        </w:rPr>
        <w:t xml:space="preserve">
      Павлодар облысы </w:t>
      </w:r>
      <w:r>
        <w:br/>
      </w:r>
      <w:r>
        <w:rPr>
          <w:rFonts w:ascii="Times New Roman"/>
          <w:b w:val="false"/>
          <w:i w:val="false"/>
          <w:color w:val="000000"/>
          <w:sz w:val="28"/>
        </w:rPr>
        <w:t xml:space="preserve">
      "Қазэнергокабель" АҚ (мыс және қалайы кабельдер, трольдар жасап шығару); </w:t>
      </w:r>
      <w:r>
        <w:br/>
      </w:r>
      <w:r>
        <w:rPr>
          <w:rFonts w:ascii="Times New Roman"/>
          <w:b w:val="false"/>
          <w:i w:val="false"/>
          <w:color w:val="000000"/>
          <w:sz w:val="28"/>
        </w:rPr>
        <w:t xml:space="preserve">
      - "Веснет" БК (РУХ-4 коммутациялық жабдығын, "КЕВАU" дем беру жүйесiн жасап шығару үстiңгi монтаж технологиясы бойынша электрон платаларын жинақтау). </w:t>
      </w:r>
      <w:r>
        <w:br/>
      </w:r>
      <w:r>
        <w:rPr>
          <w:rFonts w:ascii="Times New Roman"/>
          <w:b w:val="false"/>
          <w:i w:val="false"/>
          <w:color w:val="000000"/>
          <w:sz w:val="28"/>
        </w:rPr>
        <w:t xml:space="preserve">
      Солтүстiк Қазақстан облысы </w:t>
      </w:r>
      <w:r>
        <w:br/>
      </w:r>
      <w:r>
        <w:rPr>
          <w:rFonts w:ascii="Times New Roman"/>
          <w:b w:val="false"/>
          <w:i w:val="false"/>
          <w:color w:val="000000"/>
          <w:sz w:val="28"/>
        </w:rPr>
        <w:t xml:space="preserve">
      - "Петропавл электроқшаулау материалдарын жасау зауыты" АҚ (электроқшаулау материалдарын жасап шығару); </w:t>
      </w:r>
      <w:r>
        <w:br/>
      </w:r>
      <w:r>
        <w:rPr>
          <w:rFonts w:ascii="Times New Roman"/>
          <w:b w:val="false"/>
          <w:i w:val="false"/>
          <w:color w:val="000000"/>
          <w:sz w:val="28"/>
        </w:rPr>
        <w:t xml:space="preserve">
      - "Киров атындағы зауыт" АҚ (екi тарифтi электр есептегiштерiн, алдын ала ақы төлемей электр тұтынуға жол бермейтiн кредит карточкаларын қолдана отырып, электр қуатын өлшеу аспаптарын, ток трансформаторларын, магистральды радиоқабылдау құрылғыларын, антенналарды, телекоммуникация жабдығына арналған тiреуiш конструкцияларды жасап шығару); </w:t>
      </w:r>
      <w:r>
        <w:br/>
      </w:r>
      <w:r>
        <w:rPr>
          <w:rFonts w:ascii="Times New Roman"/>
          <w:b w:val="false"/>
          <w:i w:val="false"/>
          <w:color w:val="000000"/>
          <w:sz w:val="28"/>
        </w:rPr>
        <w:t xml:space="preserve">
      -"ЗИКСТО" АҚ (жарықпен сигнал берушi әртүрлi қалқыма буйларды, акваторияда жұмыс жүргiзiлген кезде мiндеттердi орындауға арналған электртехника жабдықтарын жасап шығару); </w:t>
      </w:r>
      <w:r>
        <w:br/>
      </w:r>
      <w:r>
        <w:rPr>
          <w:rFonts w:ascii="Times New Roman"/>
          <w:b w:val="false"/>
          <w:i w:val="false"/>
          <w:color w:val="000000"/>
          <w:sz w:val="28"/>
        </w:rPr>
        <w:t xml:space="preserve">
      - "ПЗТМ" АҚ (күзеттiк сигнализацияға арналған жабдықтарды, </w:t>
      </w:r>
    </w:p>
    <w:bookmarkStart w:name="z20"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мұнай ұңғыларын қашықтықтан басқаруға, темiр жолдарды жөндеуге және </w:t>
      </w:r>
    </w:p>
    <w:p>
      <w:pPr>
        <w:spacing w:after="0"/>
        <w:ind w:left="0"/>
        <w:jc w:val="both"/>
      </w:pPr>
      <w:r>
        <w:rPr>
          <w:rFonts w:ascii="Times New Roman"/>
          <w:b w:val="false"/>
          <w:i w:val="false"/>
          <w:color w:val="000000"/>
          <w:sz w:val="28"/>
        </w:rPr>
        <w:t>ұстауға арналған тетiктер);</w:t>
      </w:r>
    </w:p>
    <w:p>
      <w:pPr>
        <w:spacing w:after="0"/>
        <w:ind w:left="0"/>
        <w:jc w:val="both"/>
      </w:pPr>
      <w:r>
        <w:rPr>
          <w:rFonts w:ascii="Times New Roman"/>
          <w:b w:val="false"/>
          <w:i w:val="false"/>
          <w:color w:val="000000"/>
          <w:sz w:val="28"/>
        </w:rPr>
        <w:t xml:space="preserve">     - "Тыныс" АҚ (авиатехникаға арналған электртехника өнiмiн, өрт </w:t>
      </w:r>
    </w:p>
    <w:p>
      <w:pPr>
        <w:spacing w:after="0"/>
        <w:ind w:left="0"/>
        <w:jc w:val="both"/>
      </w:pPr>
      <w:r>
        <w:rPr>
          <w:rFonts w:ascii="Times New Roman"/>
          <w:b w:val="false"/>
          <w:i w:val="false"/>
          <w:color w:val="000000"/>
          <w:sz w:val="28"/>
        </w:rPr>
        <w:t xml:space="preserve">сөндiргіштердi, судың жұмсалуын есептеу аспаптарын, электронды салмақ </w:t>
      </w:r>
    </w:p>
    <w:p>
      <w:pPr>
        <w:spacing w:after="0"/>
        <w:ind w:left="0"/>
        <w:jc w:val="both"/>
      </w:pPr>
      <w:r>
        <w:rPr>
          <w:rFonts w:ascii="Times New Roman"/>
          <w:b w:val="false"/>
          <w:i w:val="false"/>
          <w:color w:val="000000"/>
          <w:sz w:val="28"/>
        </w:rPr>
        <w:t>өлшегіш аспаптар жасап шығару).</w:t>
      </w:r>
    </w:p>
    <w:p>
      <w:pPr>
        <w:spacing w:after="0"/>
        <w:ind w:left="0"/>
        <w:jc w:val="both"/>
      </w:pPr>
      <w:r>
        <w:rPr>
          <w:rFonts w:ascii="Times New Roman"/>
          <w:b w:val="false"/>
          <w:i w:val="false"/>
          <w:color w:val="000000"/>
          <w:sz w:val="28"/>
        </w:rPr>
        <w:t xml:space="preserve">     Оңтүстiк Қазақстан облысы </w:t>
      </w:r>
    </w:p>
    <w:p>
      <w:pPr>
        <w:spacing w:after="0"/>
        <w:ind w:left="0"/>
        <w:jc w:val="both"/>
      </w:pPr>
      <w:r>
        <w:rPr>
          <w:rFonts w:ascii="Times New Roman"/>
          <w:b w:val="false"/>
          <w:i w:val="false"/>
          <w:color w:val="000000"/>
          <w:sz w:val="28"/>
        </w:rPr>
        <w:t>     - "Кентау трансформатор зауыты" АҚ (трансформаторлар жасап шығару);</w:t>
      </w:r>
    </w:p>
    <w:p>
      <w:pPr>
        <w:spacing w:after="0"/>
        <w:ind w:left="0"/>
        <w:jc w:val="both"/>
      </w:pPr>
      <w:r>
        <w:rPr>
          <w:rFonts w:ascii="Times New Roman"/>
          <w:b w:val="false"/>
          <w:i w:val="false"/>
          <w:color w:val="000000"/>
          <w:sz w:val="28"/>
        </w:rPr>
        <w:t xml:space="preserve">     - "Электраппарат" АҚ (жоғары вольтты май және вакуумды </w:t>
      </w:r>
    </w:p>
    <w:p>
      <w:pPr>
        <w:spacing w:after="0"/>
        <w:ind w:left="0"/>
        <w:jc w:val="both"/>
      </w:pPr>
      <w:r>
        <w:rPr>
          <w:rFonts w:ascii="Times New Roman"/>
          <w:b w:val="false"/>
          <w:i w:val="false"/>
          <w:color w:val="000000"/>
          <w:sz w:val="28"/>
        </w:rPr>
        <w:t xml:space="preserve">сөндiргіштердi, ток және кернеу трансформаторларын, 6-10 кВ номиналды </w:t>
      </w:r>
    </w:p>
    <w:p>
      <w:pPr>
        <w:spacing w:after="0"/>
        <w:ind w:left="0"/>
        <w:jc w:val="both"/>
      </w:pPr>
      <w:r>
        <w:rPr>
          <w:rFonts w:ascii="Times New Roman"/>
          <w:b w:val="false"/>
          <w:i w:val="false"/>
          <w:color w:val="000000"/>
          <w:sz w:val="28"/>
        </w:rPr>
        <w:t xml:space="preserve">кернеуге арналған ажыратқыштар мен сақтағыштарды, 1000 вольт номиналды </w:t>
      </w:r>
    </w:p>
    <w:p>
      <w:pPr>
        <w:spacing w:after="0"/>
        <w:ind w:left="0"/>
        <w:jc w:val="both"/>
      </w:pPr>
      <w:r>
        <w:rPr>
          <w:rFonts w:ascii="Times New Roman"/>
          <w:b w:val="false"/>
          <w:i w:val="false"/>
          <w:color w:val="000000"/>
          <w:sz w:val="28"/>
        </w:rPr>
        <w:t xml:space="preserve">кернеуге және 400 ампер номиналды токқа арналған рубильниктер жасап </w:t>
      </w:r>
    </w:p>
    <w:p>
      <w:pPr>
        <w:spacing w:after="0"/>
        <w:ind w:left="0"/>
        <w:jc w:val="both"/>
      </w:pPr>
      <w:r>
        <w:rPr>
          <w:rFonts w:ascii="Times New Roman"/>
          <w:b w:val="false"/>
          <w:i w:val="false"/>
          <w:color w:val="000000"/>
          <w:sz w:val="28"/>
        </w:rPr>
        <w:t>шығару).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Саланың негізгі экономикалық көрсеткіштері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|N  | Көрсеткіштер             | 1996ж.  | 1997 ж.| 1998 ж.| 1999ж.|2000ж. </w:t>
      </w:r>
    </w:p>
    <w:p>
      <w:pPr>
        <w:spacing w:after="0"/>
        <w:ind w:left="0"/>
        <w:jc w:val="both"/>
      </w:pPr>
      <w:r>
        <w:rPr>
          <w:rFonts w:ascii="Times New Roman"/>
          <w:b w:val="false"/>
          <w:i w:val="false"/>
          <w:color w:val="000000"/>
          <w:sz w:val="28"/>
        </w:rPr>
        <w:t>|   |                          |         |        |        |       |болжам</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  |ІЖӨ, млн. теңге (ҚР        | 6528    | 5448   | 6157   | 987*  |6545*</w:t>
      </w:r>
    </w:p>
    <w:p>
      <w:pPr>
        <w:spacing w:after="0"/>
        <w:ind w:left="0"/>
        <w:jc w:val="both"/>
      </w:pPr>
      <w:r>
        <w:rPr>
          <w:rFonts w:ascii="Times New Roman"/>
          <w:b w:val="false"/>
          <w:i w:val="false"/>
          <w:color w:val="000000"/>
          <w:sz w:val="28"/>
        </w:rPr>
        <w:t xml:space="preserve">|   |Статистика жөніндегі агент.|         |        |        |қаңтар-|      </w:t>
      </w:r>
    </w:p>
    <w:p>
      <w:pPr>
        <w:spacing w:after="0"/>
        <w:ind w:left="0"/>
        <w:jc w:val="both"/>
      </w:pPr>
      <w:r>
        <w:rPr>
          <w:rFonts w:ascii="Times New Roman"/>
          <w:b w:val="false"/>
          <w:i w:val="false"/>
          <w:color w:val="000000"/>
          <w:sz w:val="28"/>
        </w:rPr>
        <w:t xml:space="preserve">|   |тігінің деректері)         |         |        |        |наурыз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|2  |Төлем жасау қабілеті бар   |         |        |        |       |      </w:t>
      </w:r>
    </w:p>
    <w:p>
      <w:pPr>
        <w:spacing w:after="0"/>
        <w:ind w:left="0"/>
        <w:jc w:val="both"/>
      </w:pPr>
      <w:r>
        <w:rPr>
          <w:rFonts w:ascii="Times New Roman"/>
          <w:b w:val="false"/>
          <w:i w:val="false"/>
          <w:color w:val="000000"/>
          <w:sz w:val="28"/>
        </w:rPr>
        <w:t xml:space="preserve">|   |сұраныс:                   |         |        |        |        |     </w:t>
      </w:r>
    </w:p>
    <w:p>
      <w:pPr>
        <w:spacing w:after="0"/>
        <w:ind w:left="0"/>
        <w:jc w:val="both"/>
      </w:pPr>
      <w:r>
        <w:rPr>
          <w:rFonts w:ascii="Times New Roman"/>
          <w:b w:val="false"/>
          <w:i w:val="false"/>
          <w:color w:val="000000"/>
          <w:sz w:val="28"/>
        </w:rPr>
        <w:t xml:space="preserve">|   |- ішкі, жыл сайынғы        |         |        |        |        |     </w:t>
      </w:r>
    </w:p>
    <w:p>
      <w:pPr>
        <w:spacing w:after="0"/>
        <w:ind w:left="0"/>
        <w:jc w:val="both"/>
      </w:pPr>
      <w:r>
        <w:rPr>
          <w:rFonts w:ascii="Times New Roman"/>
          <w:b w:val="false"/>
          <w:i w:val="false"/>
          <w:color w:val="000000"/>
          <w:sz w:val="28"/>
        </w:rPr>
        <w:t xml:space="preserve">|   |("Қазақтелеком" ААҚ,       |         |        |        |        |     </w:t>
      </w:r>
    </w:p>
    <w:p>
      <w:pPr>
        <w:spacing w:after="0"/>
        <w:ind w:left="0"/>
        <w:jc w:val="both"/>
      </w:pPr>
      <w:r>
        <w:rPr>
          <w:rFonts w:ascii="Times New Roman"/>
          <w:b w:val="false"/>
          <w:i w:val="false"/>
          <w:color w:val="000000"/>
          <w:sz w:val="28"/>
        </w:rPr>
        <w:t xml:space="preserve">|   |"КЕГОК" ААҚ, "ҚТЖ" РМК)    |         |        |        |        |     </w:t>
      </w:r>
    </w:p>
    <w:p>
      <w:pPr>
        <w:spacing w:after="0"/>
        <w:ind w:left="0"/>
        <w:jc w:val="both"/>
      </w:pPr>
      <w:r>
        <w:rPr>
          <w:rFonts w:ascii="Times New Roman"/>
          <w:b w:val="false"/>
          <w:i w:val="false"/>
          <w:color w:val="000000"/>
          <w:sz w:val="28"/>
        </w:rPr>
        <w:t xml:space="preserve">|   |млрд. Теңге                |  2,4    |  2,6   | 2,9    |4,93    |4,93 </w:t>
      </w:r>
    </w:p>
    <w:p>
      <w:pPr>
        <w:spacing w:after="0"/>
        <w:ind w:left="0"/>
        <w:jc w:val="both"/>
      </w:pPr>
      <w:r>
        <w:rPr>
          <w:rFonts w:ascii="Times New Roman"/>
          <w:b w:val="false"/>
          <w:i w:val="false"/>
          <w:color w:val="000000"/>
          <w:sz w:val="28"/>
        </w:rPr>
        <w:t xml:space="preserve">|   |- сыртқы                   |   -     |   -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|3  |Инвестициялар:             |         |        |        |        |     </w:t>
      </w:r>
    </w:p>
    <w:p>
      <w:pPr>
        <w:spacing w:after="0"/>
        <w:ind w:left="0"/>
        <w:jc w:val="both"/>
      </w:pPr>
      <w:r>
        <w:rPr>
          <w:rFonts w:ascii="Times New Roman"/>
          <w:b w:val="false"/>
          <w:i w:val="false"/>
          <w:color w:val="000000"/>
          <w:sz w:val="28"/>
        </w:rPr>
        <w:t xml:space="preserve">|   |-ішкі млн. теңге           |  71     |  215   | 60,2   | 16,6   | -   </w:t>
      </w:r>
    </w:p>
    <w:p>
      <w:pPr>
        <w:spacing w:after="0"/>
        <w:ind w:left="0"/>
        <w:jc w:val="both"/>
      </w:pPr>
      <w:r>
        <w:rPr>
          <w:rFonts w:ascii="Times New Roman"/>
          <w:b w:val="false"/>
          <w:i w:val="false"/>
          <w:color w:val="000000"/>
          <w:sz w:val="28"/>
        </w:rPr>
        <w:t xml:space="preserve">|   |(конверсия бағдарламасы    |         |        |        |жоба    |     </w:t>
      </w:r>
    </w:p>
    <w:p>
      <w:pPr>
        <w:spacing w:after="0"/>
        <w:ind w:left="0"/>
        <w:jc w:val="both"/>
      </w:pPr>
      <w:r>
        <w:rPr>
          <w:rFonts w:ascii="Times New Roman"/>
          <w:b w:val="false"/>
          <w:i w:val="false"/>
          <w:color w:val="000000"/>
          <w:sz w:val="28"/>
        </w:rPr>
        <w:t xml:space="preserve">|   |бойынша ҚР Қорғанысминінің |         |        |        |        |     </w:t>
      </w:r>
    </w:p>
    <w:p>
      <w:pPr>
        <w:spacing w:after="0"/>
        <w:ind w:left="0"/>
        <w:jc w:val="both"/>
      </w:pPr>
      <w:r>
        <w:rPr>
          <w:rFonts w:ascii="Times New Roman"/>
          <w:b w:val="false"/>
          <w:i w:val="false"/>
          <w:color w:val="000000"/>
          <w:sz w:val="28"/>
        </w:rPr>
        <w:t xml:space="preserve">|   |Қорғанысөнеркәсібікомының  |         |        |        |        |     </w:t>
      </w:r>
    </w:p>
    <w:p>
      <w:pPr>
        <w:spacing w:after="0"/>
        <w:ind w:left="0"/>
        <w:jc w:val="both"/>
      </w:pPr>
      <w:r>
        <w:rPr>
          <w:rFonts w:ascii="Times New Roman"/>
          <w:b w:val="false"/>
          <w:i w:val="false"/>
          <w:color w:val="000000"/>
          <w:sz w:val="28"/>
        </w:rPr>
        <w:t xml:space="preserve">|   |деректері)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|-сыртқы тікелей, млн$      |  4,8    |  4,1   |  1,5   |15,0**|20,0**</w:t>
      </w:r>
    </w:p>
    <w:p>
      <w:pPr>
        <w:spacing w:after="0"/>
        <w:ind w:left="0"/>
        <w:jc w:val="both"/>
      </w:pPr>
      <w:r>
        <w:rPr>
          <w:rFonts w:ascii="Times New Roman"/>
          <w:b w:val="false"/>
          <w:i w:val="false"/>
          <w:color w:val="000000"/>
          <w:sz w:val="28"/>
        </w:rPr>
        <w:t xml:space="preserve">|   |("Қазэнергокабель" АҚ,     |         |        |        |        |     </w:t>
      </w:r>
    </w:p>
    <w:p>
      <w:pPr>
        <w:spacing w:after="0"/>
        <w:ind w:left="0"/>
        <w:jc w:val="both"/>
      </w:pPr>
      <w:r>
        <w:rPr>
          <w:rFonts w:ascii="Times New Roman"/>
          <w:b w:val="false"/>
          <w:i w:val="false"/>
          <w:color w:val="000000"/>
          <w:sz w:val="28"/>
        </w:rPr>
        <w:t xml:space="preserve">|   |"Интерконнект ҚК" БК)      |         |        |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 ҚР Экономикалық жоспарлау жөнiндегi агенттiгiнiң деректерi бойынша өнеркәсiптiң жалпы алғандағы IЖӨ 1999, 2000 жылдары тиiсiнше 815 млрд. және 850 млрд. теңгенi құрайды, демек саланың IЖӨ тиiсiнше 6276 млн. және 6545 млн. теңге болуы ықтимал. </w:t>
      </w:r>
    </w:p>
    <w:bookmarkStart w:name="z21"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 - жобалардың индикативтi тiзбесiне сәйкес (5-қосымша). Бұл ретте:</w:t>
      </w:r>
    </w:p>
    <w:p>
      <w:pPr>
        <w:spacing w:after="0"/>
        <w:ind w:left="0"/>
        <w:jc w:val="both"/>
      </w:pPr>
      <w:r>
        <w:rPr>
          <w:rFonts w:ascii="Times New Roman"/>
          <w:b w:val="false"/>
          <w:i w:val="false"/>
          <w:color w:val="000000"/>
          <w:sz w:val="28"/>
        </w:rPr>
        <w:t xml:space="preserve">     1. 1999 жылы салаға 15,0 млн. АҚШ доллары сомасында инвестиция құю </w:t>
      </w:r>
    </w:p>
    <w:p>
      <w:pPr>
        <w:spacing w:after="0"/>
        <w:ind w:left="0"/>
        <w:jc w:val="both"/>
      </w:pPr>
      <w:r>
        <w:rPr>
          <w:rFonts w:ascii="Times New Roman"/>
          <w:b w:val="false"/>
          <w:i w:val="false"/>
          <w:color w:val="000000"/>
          <w:sz w:val="28"/>
        </w:rPr>
        <w:t xml:space="preserve">болжалып отыр, бұл 41,9 млн. АҚШ доллары сомасына (4756 млн.теңге) қосымша </w:t>
      </w:r>
    </w:p>
    <w:p>
      <w:pPr>
        <w:spacing w:after="0"/>
        <w:ind w:left="0"/>
        <w:jc w:val="both"/>
      </w:pPr>
      <w:r>
        <w:rPr>
          <w:rFonts w:ascii="Times New Roman"/>
          <w:b w:val="false"/>
          <w:i w:val="false"/>
          <w:color w:val="000000"/>
          <w:sz w:val="28"/>
        </w:rPr>
        <w:t>өнiм шығаруды, 3500 адамға жұмыс орнын ашуды қамтамасыз етедi.</w:t>
      </w:r>
    </w:p>
    <w:p>
      <w:pPr>
        <w:spacing w:after="0"/>
        <w:ind w:left="0"/>
        <w:jc w:val="both"/>
      </w:pPr>
      <w:r>
        <w:rPr>
          <w:rFonts w:ascii="Times New Roman"/>
          <w:b w:val="false"/>
          <w:i w:val="false"/>
          <w:color w:val="000000"/>
          <w:sz w:val="28"/>
        </w:rPr>
        <w:t xml:space="preserve">     2. 2000 жылы салаға 20,0 млн. АҚШ доллары сомасында инвестиция жұмсау </w:t>
      </w:r>
    </w:p>
    <w:p>
      <w:pPr>
        <w:spacing w:after="0"/>
        <w:ind w:left="0"/>
        <w:jc w:val="both"/>
      </w:pPr>
      <w:r>
        <w:rPr>
          <w:rFonts w:ascii="Times New Roman"/>
          <w:b w:val="false"/>
          <w:i w:val="false"/>
          <w:color w:val="000000"/>
          <w:sz w:val="28"/>
        </w:rPr>
        <w:t xml:space="preserve">болжалып отыр, бұл 56,0 млн. АҚШ доллары сомасына (6356 млн.теңге) қосымша </w:t>
      </w:r>
    </w:p>
    <w:p>
      <w:pPr>
        <w:spacing w:after="0"/>
        <w:ind w:left="0"/>
        <w:jc w:val="both"/>
      </w:pPr>
      <w:r>
        <w:rPr>
          <w:rFonts w:ascii="Times New Roman"/>
          <w:b w:val="false"/>
          <w:i w:val="false"/>
          <w:color w:val="000000"/>
          <w:sz w:val="28"/>
        </w:rPr>
        <w:t>өнiм шығаруды, 4550 адамға жұмыс орнын ашуды қамтамасыз етедi.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Қазақстанның өнеркәсіп орындарында орналасқан,</w:t>
      </w:r>
    </w:p>
    <w:p>
      <w:pPr>
        <w:spacing w:after="0"/>
        <w:ind w:left="0"/>
        <w:jc w:val="both"/>
      </w:pPr>
      <w:r>
        <w:rPr>
          <w:rFonts w:ascii="Times New Roman"/>
          <w:b w:val="false"/>
          <w:i w:val="false"/>
          <w:color w:val="000000"/>
          <w:sz w:val="28"/>
        </w:rPr>
        <w:t>    электртехникалық мақсаттағы өнім өндіру жөніндегі жұмыс</w:t>
      </w:r>
    </w:p>
    <w:p>
      <w:pPr>
        <w:spacing w:after="0"/>
        <w:ind w:left="0"/>
        <w:jc w:val="both"/>
      </w:pPr>
      <w:r>
        <w:rPr>
          <w:rFonts w:ascii="Times New Roman"/>
          <w:b w:val="false"/>
          <w:i w:val="false"/>
          <w:color w:val="000000"/>
          <w:sz w:val="28"/>
        </w:rPr>
        <w:t>       істеп тұрған жоғары технологиялық өндірістері</w:t>
      </w:r>
    </w:p>
    <w:p>
      <w:pPr>
        <w:spacing w:after="0"/>
        <w:ind w:left="0"/>
        <w:jc w:val="both"/>
      </w:pPr>
      <w:r>
        <w:rPr>
          <w:rFonts w:ascii="Times New Roman"/>
          <w:b w:val="false"/>
          <w:i w:val="false"/>
          <w:color w:val="000000"/>
          <w:sz w:val="28"/>
        </w:rPr>
        <w:t>                  мен технологияларының</w:t>
      </w:r>
    </w:p>
    <w:p>
      <w:pPr>
        <w:spacing w:after="0"/>
        <w:ind w:left="0"/>
        <w:jc w:val="both"/>
      </w:pPr>
      <w:r>
        <w:rPr>
          <w:rFonts w:ascii="Times New Roman"/>
          <w:b w:val="false"/>
          <w:i w:val="false"/>
          <w:color w:val="000000"/>
          <w:sz w:val="28"/>
        </w:rPr>
        <w:t>                           тізбесі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заманғы        Кәсіпорындардың    Өнім беруші ел     Кәсіпорындағы</w:t>
      </w:r>
    </w:p>
    <w:p>
      <w:pPr>
        <w:spacing w:after="0"/>
        <w:ind w:left="0"/>
        <w:jc w:val="both"/>
      </w:pPr>
      <w:r>
        <w:rPr>
          <w:rFonts w:ascii="Times New Roman"/>
          <w:b w:val="false"/>
          <w:i w:val="false"/>
          <w:color w:val="000000"/>
          <w:sz w:val="28"/>
        </w:rPr>
        <w:t>   технологиялар         атауы                              мемлекет үлесі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2                    3                   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Палаталарды үстіңгі     "Веснет" БК          АҚШ                 24%</w:t>
      </w:r>
    </w:p>
    <w:p>
      <w:pPr>
        <w:spacing w:after="0"/>
        <w:ind w:left="0"/>
        <w:jc w:val="both"/>
      </w:pPr>
      <w:r>
        <w:rPr>
          <w:rFonts w:ascii="Times New Roman"/>
          <w:b w:val="false"/>
          <w:i w:val="false"/>
          <w:color w:val="000000"/>
          <w:sz w:val="28"/>
        </w:rPr>
        <w:t xml:space="preserve">  монтаждау жабдығы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Инфрақызыл сәулелену    "Веснет" БК          АҚШ                 24%</w:t>
      </w:r>
    </w:p>
    <w:p>
      <w:pPr>
        <w:spacing w:after="0"/>
        <w:ind w:left="0"/>
        <w:jc w:val="both"/>
      </w:pPr>
      <w:r>
        <w:rPr>
          <w:rFonts w:ascii="Times New Roman"/>
          <w:b w:val="false"/>
          <w:i w:val="false"/>
          <w:color w:val="000000"/>
          <w:sz w:val="28"/>
        </w:rPr>
        <w:t xml:space="preserve"> пештеріндегі дәнекерлеу </w:t>
      </w:r>
    </w:p>
    <w:p>
      <w:pPr>
        <w:spacing w:after="0"/>
        <w:ind w:left="0"/>
        <w:jc w:val="both"/>
      </w:pPr>
      <w:r>
        <w:rPr>
          <w:rFonts w:ascii="Times New Roman"/>
          <w:b w:val="false"/>
          <w:i w:val="false"/>
          <w:color w:val="000000"/>
          <w:sz w:val="28"/>
        </w:rPr>
        <w:t>    жабдығы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Құраластарды автоматты  "Веснет" БК         АҚШ                 24%</w:t>
      </w:r>
    </w:p>
    <w:p>
      <w:pPr>
        <w:spacing w:after="0"/>
        <w:ind w:left="0"/>
        <w:jc w:val="both"/>
      </w:pPr>
      <w:r>
        <w:rPr>
          <w:rFonts w:ascii="Times New Roman"/>
          <w:b w:val="false"/>
          <w:i w:val="false"/>
          <w:color w:val="000000"/>
          <w:sz w:val="28"/>
        </w:rPr>
        <w:t>  түрде орналастыру       "Киров атындағы     ГФР                 90%</w:t>
      </w:r>
    </w:p>
    <w:p>
      <w:pPr>
        <w:spacing w:after="0"/>
        <w:ind w:left="0"/>
        <w:jc w:val="both"/>
      </w:pPr>
      <w:r>
        <w:rPr>
          <w:rFonts w:ascii="Times New Roman"/>
          <w:b w:val="false"/>
          <w:i w:val="false"/>
          <w:color w:val="000000"/>
          <w:sz w:val="28"/>
        </w:rPr>
        <w:t>    жабдығы               зауыт" АҚ,</w:t>
      </w:r>
    </w:p>
    <w:p>
      <w:pPr>
        <w:spacing w:after="0"/>
        <w:ind w:left="0"/>
        <w:jc w:val="both"/>
      </w:pPr>
      <w:r>
        <w:rPr>
          <w:rFonts w:ascii="Times New Roman"/>
          <w:b w:val="false"/>
          <w:i w:val="false"/>
          <w:color w:val="000000"/>
          <w:sz w:val="28"/>
        </w:rPr>
        <w:t>                          Петропавл қаласы,</w:t>
      </w:r>
    </w:p>
    <w:p>
      <w:pPr>
        <w:spacing w:after="0"/>
        <w:ind w:left="0"/>
        <w:jc w:val="both"/>
      </w:pPr>
      <w:r>
        <w:rPr>
          <w:rFonts w:ascii="Times New Roman"/>
          <w:b w:val="false"/>
          <w:i w:val="false"/>
          <w:color w:val="000000"/>
          <w:sz w:val="28"/>
        </w:rPr>
        <w:t>                          "Тыныс" АҚ</w:t>
      </w:r>
    </w:p>
    <w:p>
      <w:pPr>
        <w:spacing w:after="0"/>
        <w:ind w:left="0"/>
        <w:jc w:val="both"/>
      </w:pPr>
      <w:r>
        <w:rPr>
          <w:rFonts w:ascii="Times New Roman"/>
          <w:b w:val="false"/>
          <w:i w:val="false"/>
          <w:color w:val="000000"/>
          <w:sz w:val="28"/>
        </w:rPr>
        <w:t xml:space="preserve">                          Көкшетау қаласы     ГФР                 90%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Дәнекер толқынымен      "Веснет" БК       Деректер жоқ          24%</w:t>
      </w:r>
    </w:p>
    <w:p>
      <w:pPr>
        <w:spacing w:after="0"/>
        <w:ind w:left="0"/>
        <w:jc w:val="both"/>
      </w:pPr>
      <w:r>
        <w:rPr>
          <w:rFonts w:ascii="Times New Roman"/>
          <w:b w:val="false"/>
          <w:i w:val="false"/>
          <w:color w:val="000000"/>
          <w:sz w:val="28"/>
        </w:rPr>
        <w:t>  дәнекерлеу жабдығы      "Киров атындағы     АҚШ                 90%</w:t>
      </w:r>
    </w:p>
    <w:p>
      <w:pPr>
        <w:spacing w:after="0"/>
        <w:ind w:left="0"/>
        <w:jc w:val="both"/>
      </w:pPr>
      <w:r>
        <w:rPr>
          <w:rFonts w:ascii="Times New Roman"/>
          <w:b w:val="false"/>
          <w:i w:val="false"/>
          <w:color w:val="000000"/>
          <w:sz w:val="28"/>
        </w:rPr>
        <w:t>                          зауыт" АҚ,</w:t>
      </w:r>
    </w:p>
    <w:p>
      <w:pPr>
        <w:spacing w:after="0"/>
        <w:ind w:left="0"/>
        <w:jc w:val="both"/>
      </w:pPr>
      <w:r>
        <w:rPr>
          <w:rFonts w:ascii="Times New Roman"/>
          <w:b w:val="false"/>
          <w:i w:val="false"/>
          <w:color w:val="000000"/>
          <w:sz w:val="28"/>
        </w:rPr>
        <w:t>                          Петропавл қаласы,</w:t>
      </w:r>
    </w:p>
    <w:p>
      <w:pPr>
        <w:spacing w:after="0"/>
        <w:ind w:left="0"/>
        <w:jc w:val="both"/>
      </w:pPr>
      <w:r>
        <w:rPr>
          <w:rFonts w:ascii="Times New Roman"/>
          <w:b w:val="false"/>
          <w:i w:val="false"/>
          <w:color w:val="000000"/>
          <w:sz w:val="28"/>
        </w:rPr>
        <w:t>                          "Тыныс" АҚ</w:t>
      </w:r>
    </w:p>
    <w:p>
      <w:pPr>
        <w:spacing w:after="0"/>
        <w:ind w:left="0"/>
        <w:jc w:val="both"/>
      </w:pPr>
      <w:r>
        <w:rPr>
          <w:rFonts w:ascii="Times New Roman"/>
          <w:b w:val="false"/>
          <w:i w:val="false"/>
          <w:color w:val="000000"/>
          <w:sz w:val="28"/>
        </w:rPr>
        <w:t xml:space="preserve">                          Көкшетау қаласы     АҚШ                 90% </w:t>
      </w:r>
    </w:p>
    <w:p>
      <w:pPr>
        <w:spacing w:after="0"/>
        <w:ind w:left="0"/>
        <w:jc w:val="both"/>
      </w:pPr>
      <w:r>
        <w:rPr>
          <w:rFonts w:ascii="Times New Roman"/>
          <w:b w:val="false"/>
          <w:i w:val="false"/>
          <w:color w:val="000000"/>
          <w:sz w:val="28"/>
        </w:rPr>
        <w:t xml:space="preserve">                             ҚРТЗ    </w:t>
      </w:r>
    </w:p>
    <w:p>
      <w:pPr>
        <w:spacing w:after="0"/>
        <w:ind w:left="0"/>
        <w:jc w:val="both"/>
      </w:pPr>
      <w:r>
        <w:rPr>
          <w:rFonts w:ascii="Times New Roman"/>
          <w:b w:val="false"/>
          <w:i w:val="false"/>
          <w:color w:val="000000"/>
          <w:sz w:val="28"/>
        </w:rPr>
        <w:t>                                            Деректер жоқ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Платаларды бақылауға    "Веснет" БК         АҚШ                 24%</w:t>
      </w:r>
    </w:p>
    <w:p>
      <w:pPr>
        <w:spacing w:after="0"/>
        <w:ind w:left="0"/>
        <w:jc w:val="both"/>
      </w:pPr>
      <w:r>
        <w:rPr>
          <w:rFonts w:ascii="Times New Roman"/>
          <w:b w:val="false"/>
          <w:i w:val="false"/>
          <w:color w:val="000000"/>
          <w:sz w:val="28"/>
        </w:rPr>
        <w:t>  арналған               "Киров атындағы     АҚШ                 90%</w:t>
      </w:r>
    </w:p>
    <w:p>
      <w:pPr>
        <w:spacing w:after="0"/>
        <w:ind w:left="0"/>
        <w:jc w:val="both"/>
      </w:pPr>
      <w:r>
        <w:rPr>
          <w:rFonts w:ascii="Times New Roman"/>
          <w:b w:val="false"/>
          <w:i w:val="false"/>
          <w:color w:val="000000"/>
          <w:sz w:val="28"/>
        </w:rPr>
        <w:t>  тестік жабдық және      зауыт" АҚ,</w:t>
      </w:r>
    </w:p>
    <w:p>
      <w:pPr>
        <w:spacing w:after="0"/>
        <w:ind w:left="0"/>
        <w:jc w:val="both"/>
      </w:pPr>
      <w:r>
        <w:rPr>
          <w:rFonts w:ascii="Times New Roman"/>
          <w:b w:val="false"/>
          <w:i w:val="false"/>
          <w:color w:val="000000"/>
          <w:sz w:val="28"/>
        </w:rPr>
        <w:t>  бағдарламалық           Петропавл қаласы,</w:t>
      </w:r>
    </w:p>
    <w:p>
      <w:pPr>
        <w:spacing w:after="0"/>
        <w:ind w:left="0"/>
        <w:jc w:val="both"/>
      </w:pPr>
      <w:r>
        <w:rPr>
          <w:rFonts w:ascii="Times New Roman"/>
          <w:b w:val="false"/>
          <w:i w:val="false"/>
          <w:color w:val="000000"/>
          <w:sz w:val="28"/>
        </w:rPr>
        <w:t xml:space="preserve">  қамтамасыз ету          "Омега" АҚ, </w:t>
      </w:r>
    </w:p>
    <w:p>
      <w:pPr>
        <w:spacing w:after="0"/>
        <w:ind w:left="0"/>
        <w:jc w:val="both"/>
      </w:pPr>
      <w:r>
        <w:rPr>
          <w:rFonts w:ascii="Times New Roman"/>
          <w:b w:val="false"/>
          <w:i w:val="false"/>
          <w:color w:val="000000"/>
          <w:sz w:val="28"/>
        </w:rPr>
        <w:t>                          Орал қаласы,        ГФР                 90%</w:t>
      </w:r>
    </w:p>
    <w:p>
      <w:pPr>
        <w:spacing w:after="0"/>
        <w:ind w:left="0"/>
        <w:jc w:val="both"/>
      </w:pPr>
      <w:r>
        <w:rPr>
          <w:rFonts w:ascii="Times New Roman"/>
          <w:b w:val="false"/>
          <w:i w:val="false"/>
          <w:color w:val="000000"/>
          <w:sz w:val="28"/>
        </w:rPr>
        <w:t>                          ҚРТЗ "Алатау" АҚ    Корея               90%</w:t>
      </w:r>
    </w:p>
    <w:p>
      <w:pPr>
        <w:spacing w:after="0"/>
        <w:ind w:left="0"/>
        <w:jc w:val="both"/>
      </w:pPr>
      <w:r>
        <w:rPr>
          <w:rFonts w:ascii="Times New Roman"/>
          <w:b w:val="false"/>
          <w:i w:val="false"/>
          <w:color w:val="000000"/>
          <w:sz w:val="28"/>
        </w:rPr>
        <w:t>                          "Гидроаспап ҒЗИ"    Франция             90%</w:t>
      </w:r>
    </w:p>
    <w:p>
      <w:pPr>
        <w:spacing w:after="0"/>
        <w:ind w:left="0"/>
        <w:jc w:val="both"/>
      </w:pPr>
      <w:r>
        <w:rPr>
          <w:rFonts w:ascii="Times New Roman"/>
          <w:b w:val="false"/>
          <w:i w:val="false"/>
          <w:color w:val="000000"/>
          <w:sz w:val="28"/>
        </w:rPr>
        <w:t>                              АҚ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Баспа                "Интерконнект ҚК"    АҚШ                34%</w:t>
      </w:r>
    </w:p>
    <w:p>
      <w:pPr>
        <w:spacing w:after="0"/>
        <w:ind w:left="0"/>
        <w:jc w:val="both"/>
      </w:pPr>
      <w:r>
        <w:rPr>
          <w:rFonts w:ascii="Times New Roman"/>
          <w:b w:val="false"/>
          <w:i w:val="false"/>
          <w:color w:val="000000"/>
          <w:sz w:val="28"/>
        </w:rPr>
        <w:t>  платаларын жасап        БК, "Тыныс" АҚ,    Деректер жоқ         90%</w:t>
      </w:r>
    </w:p>
    <w:p>
      <w:pPr>
        <w:spacing w:after="0"/>
        <w:ind w:left="0"/>
        <w:jc w:val="both"/>
      </w:pPr>
      <w:r>
        <w:rPr>
          <w:rFonts w:ascii="Times New Roman"/>
          <w:b w:val="false"/>
          <w:i w:val="false"/>
          <w:color w:val="000000"/>
          <w:sz w:val="28"/>
        </w:rPr>
        <w:t xml:space="preserve">  шығару желісі               ҚРТЗ              Ресей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Гальваникалық            Үлбі металлургия   Деректер жоқ  </w:t>
      </w:r>
    </w:p>
    <w:p>
      <w:pPr>
        <w:spacing w:after="0"/>
        <w:ind w:left="0"/>
        <w:jc w:val="both"/>
      </w:pPr>
      <w:r>
        <w:rPr>
          <w:rFonts w:ascii="Times New Roman"/>
          <w:b w:val="false"/>
          <w:i w:val="false"/>
          <w:color w:val="000000"/>
          <w:sz w:val="28"/>
        </w:rPr>
        <w:t xml:space="preserve">   қаптау                 комбинаты       </w:t>
      </w:r>
    </w:p>
    <w:p>
      <w:pPr>
        <w:spacing w:after="0"/>
        <w:ind w:left="0"/>
        <w:jc w:val="both"/>
      </w:pPr>
      <w:r>
        <w:rPr>
          <w:rFonts w:ascii="Times New Roman"/>
          <w:b w:val="false"/>
          <w:i w:val="false"/>
          <w:color w:val="000000"/>
          <w:sz w:val="28"/>
        </w:rPr>
        <w:t xml:space="preserve"> технологиясы             "Тыныс" АҚ,                             90%</w:t>
      </w:r>
    </w:p>
    <w:p>
      <w:pPr>
        <w:spacing w:after="0"/>
        <w:ind w:left="0"/>
        <w:jc w:val="both"/>
      </w:pPr>
      <w:r>
        <w:rPr>
          <w:rFonts w:ascii="Times New Roman"/>
          <w:b w:val="false"/>
          <w:i w:val="false"/>
          <w:color w:val="000000"/>
          <w:sz w:val="28"/>
        </w:rPr>
        <w:t>                          "Кирова атындағы      ГФР               90%</w:t>
      </w:r>
    </w:p>
    <w:p>
      <w:pPr>
        <w:spacing w:after="0"/>
        <w:ind w:left="0"/>
        <w:jc w:val="both"/>
      </w:pPr>
      <w:r>
        <w:rPr>
          <w:rFonts w:ascii="Times New Roman"/>
          <w:b w:val="false"/>
          <w:i w:val="false"/>
          <w:color w:val="000000"/>
          <w:sz w:val="28"/>
        </w:rPr>
        <w:t>                          зауыт" АҚ, Петропавл</w:t>
      </w:r>
    </w:p>
    <w:p>
      <w:pPr>
        <w:spacing w:after="0"/>
        <w:ind w:left="0"/>
        <w:jc w:val="both"/>
      </w:pPr>
      <w:r>
        <w:rPr>
          <w:rFonts w:ascii="Times New Roman"/>
          <w:b w:val="false"/>
          <w:i w:val="false"/>
          <w:color w:val="000000"/>
          <w:sz w:val="28"/>
        </w:rPr>
        <w:t>                          қаласы "Алатау" АҚ,</w:t>
      </w:r>
    </w:p>
    <w:p>
      <w:pPr>
        <w:spacing w:after="0"/>
        <w:ind w:left="0"/>
        <w:jc w:val="both"/>
      </w:pPr>
      <w:r>
        <w:rPr>
          <w:rFonts w:ascii="Times New Roman"/>
          <w:b w:val="false"/>
          <w:i w:val="false"/>
          <w:color w:val="000000"/>
          <w:sz w:val="28"/>
        </w:rPr>
        <w:t>                          Алматы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Пленкалық               "Алатау" АҚ,          Франция            90%</w:t>
      </w:r>
    </w:p>
    <w:p>
      <w:pPr>
        <w:spacing w:after="0"/>
        <w:ind w:left="0"/>
        <w:jc w:val="both"/>
      </w:pPr>
      <w:r>
        <w:rPr>
          <w:rFonts w:ascii="Times New Roman"/>
          <w:b w:val="false"/>
          <w:i w:val="false"/>
          <w:color w:val="000000"/>
          <w:sz w:val="28"/>
        </w:rPr>
        <w:t>  микроэлектроника        "Кирова атындағы      ГФР               90%</w:t>
      </w:r>
    </w:p>
    <w:p>
      <w:pPr>
        <w:spacing w:after="0"/>
        <w:ind w:left="0"/>
        <w:jc w:val="both"/>
      </w:pPr>
      <w:r>
        <w:rPr>
          <w:rFonts w:ascii="Times New Roman"/>
          <w:b w:val="false"/>
          <w:i w:val="false"/>
          <w:color w:val="000000"/>
          <w:sz w:val="28"/>
        </w:rPr>
        <w:t xml:space="preserve">   технологиясы           зауыт" АҚ, Петропавл </w:t>
      </w:r>
    </w:p>
    <w:p>
      <w:pPr>
        <w:spacing w:after="0"/>
        <w:ind w:left="0"/>
        <w:jc w:val="both"/>
      </w:pPr>
      <w:r>
        <w:rPr>
          <w:rFonts w:ascii="Times New Roman"/>
          <w:b w:val="false"/>
          <w:i w:val="false"/>
          <w:color w:val="000000"/>
          <w:sz w:val="28"/>
        </w:rPr>
        <w:t>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Сандық бақылау-        "Қазақтелеком" ААҚ,    АҚШ              </w:t>
      </w:r>
    </w:p>
    <w:p>
      <w:pPr>
        <w:spacing w:after="0"/>
        <w:ind w:left="0"/>
        <w:jc w:val="both"/>
      </w:pPr>
      <w:r>
        <w:rPr>
          <w:rFonts w:ascii="Times New Roman"/>
          <w:b w:val="false"/>
          <w:i w:val="false"/>
          <w:color w:val="000000"/>
          <w:sz w:val="28"/>
        </w:rPr>
        <w:t>   өлшеу жабдығы           "Веснет" БК,          АҚШ              24%</w:t>
      </w:r>
    </w:p>
    <w:p>
      <w:pPr>
        <w:spacing w:after="0"/>
        <w:ind w:left="0"/>
        <w:jc w:val="both"/>
      </w:pPr>
      <w:r>
        <w:rPr>
          <w:rFonts w:ascii="Times New Roman"/>
          <w:b w:val="false"/>
          <w:i w:val="false"/>
          <w:color w:val="000000"/>
          <w:sz w:val="28"/>
        </w:rPr>
        <w:t>                           "Алатау" АҚ         Деректер жоқ       90%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Электр                "Қазақкабель" АҚ,     Түркия </w:t>
      </w:r>
    </w:p>
    <w:p>
      <w:pPr>
        <w:spacing w:after="0"/>
        <w:ind w:left="0"/>
        <w:jc w:val="both"/>
      </w:pPr>
      <w:r>
        <w:rPr>
          <w:rFonts w:ascii="Times New Roman"/>
          <w:b w:val="false"/>
          <w:i w:val="false"/>
          <w:color w:val="000000"/>
          <w:sz w:val="28"/>
        </w:rPr>
        <w:t xml:space="preserve"> кабельдері мен           "Қазақтелеком" ААҚ     Ресей</w:t>
      </w:r>
    </w:p>
    <w:p>
      <w:pPr>
        <w:spacing w:after="0"/>
        <w:ind w:left="0"/>
        <w:jc w:val="both"/>
      </w:pPr>
      <w:r>
        <w:rPr>
          <w:rFonts w:ascii="Times New Roman"/>
          <w:b w:val="false"/>
          <w:i w:val="false"/>
          <w:color w:val="000000"/>
          <w:sz w:val="28"/>
        </w:rPr>
        <w:t>   сымдарын,              ("Байланыс" кәсіпорны),Қазақстан</w:t>
      </w:r>
    </w:p>
    <w:p>
      <w:pPr>
        <w:spacing w:after="0"/>
        <w:ind w:left="0"/>
        <w:jc w:val="both"/>
      </w:pPr>
      <w:r>
        <w:rPr>
          <w:rFonts w:ascii="Times New Roman"/>
          <w:b w:val="false"/>
          <w:i w:val="false"/>
          <w:color w:val="000000"/>
          <w:sz w:val="28"/>
        </w:rPr>
        <w:t xml:space="preserve"> байланыс кабельдерін      "Қазэнергокабель" АҚ, Италия            48%</w:t>
      </w:r>
    </w:p>
    <w:p>
      <w:pPr>
        <w:spacing w:after="0"/>
        <w:ind w:left="0"/>
        <w:jc w:val="both"/>
      </w:pPr>
      <w:r>
        <w:rPr>
          <w:rFonts w:ascii="Times New Roman"/>
          <w:b w:val="false"/>
          <w:i w:val="false"/>
          <w:color w:val="000000"/>
          <w:sz w:val="28"/>
        </w:rPr>
        <w:t>  жасап шығару             Павлодар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Металл өңдеу          Үлбі металлургия     Деректер жоқ</w:t>
      </w:r>
    </w:p>
    <w:p>
      <w:pPr>
        <w:spacing w:after="0"/>
        <w:ind w:left="0"/>
        <w:jc w:val="both"/>
      </w:pPr>
      <w:r>
        <w:rPr>
          <w:rFonts w:ascii="Times New Roman"/>
          <w:b w:val="false"/>
          <w:i w:val="false"/>
          <w:color w:val="000000"/>
          <w:sz w:val="28"/>
        </w:rPr>
        <w:t>      өндірісі               зауыты</w:t>
      </w:r>
    </w:p>
    <w:p>
      <w:pPr>
        <w:spacing w:after="0"/>
        <w:ind w:left="0"/>
        <w:jc w:val="both"/>
      </w:pPr>
      <w:r>
        <w:rPr>
          <w:rFonts w:ascii="Times New Roman"/>
          <w:b w:val="false"/>
          <w:i w:val="false"/>
          <w:color w:val="000000"/>
          <w:sz w:val="28"/>
        </w:rPr>
        <w:t>                           Павлодарэлектронмаш</w:t>
      </w:r>
    </w:p>
    <w:p>
      <w:pPr>
        <w:spacing w:after="0"/>
        <w:ind w:left="0"/>
        <w:jc w:val="both"/>
      </w:pPr>
      <w:r>
        <w:rPr>
          <w:rFonts w:ascii="Times New Roman"/>
          <w:b w:val="false"/>
          <w:i w:val="false"/>
          <w:color w:val="000000"/>
          <w:sz w:val="28"/>
        </w:rPr>
        <w:t>                           "Омега" АҚ, "Зенит"</w:t>
      </w:r>
    </w:p>
    <w:p>
      <w:pPr>
        <w:spacing w:after="0"/>
        <w:ind w:left="0"/>
        <w:jc w:val="both"/>
      </w:pPr>
      <w:r>
        <w:rPr>
          <w:rFonts w:ascii="Times New Roman"/>
          <w:b w:val="false"/>
          <w:i w:val="false"/>
          <w:color w:val="000000"/>
          <w:sz w:val="28"/>
        </w:rPr>
        <w:t>                           АҚ", Орал қаласы                         90%</w:t>
      </w:r>
    </w:p>
    <w:p>
      <w:pPr>
        <w:spacing w:after="0"/>
        <w:ind w:left="0"/>
        <w:jc w:val="both"/>
      </w:pPr>
      <w:r>
        <w:rPr>
          <w:rFonts w:ascii="Times New Roman"/>
          <w:b w:val="false"/>
          <w:i w:val="false"/>
          <w:color w:val="000000"/>
          <w:sz w:val="28"/>
        </w:rPr>
        <w:t>                           "Машзауыт" АҚ,                           90%</w:t>
      </w:r>
    </w:p>
    <w:p>
      <w:pPr>
        <w:spacing w:after="0"/>
        <w:ind w:left="0"/>
        <w:jc w:val="both"/>
      </w:pPr>
      <w:r>
        <w:rPr>
          <w:rFonts w:ascii="Times New Roman"/>
          <w:b w:val="false"/>
          <w:i w:val="false"/>
          <w:color w:val="000000"/>
          <w:sz w:val="28"/>
        </w:rPr>
        <w:t>                           Алматы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Импорт бойынша сатып алынатын, импортты алмастыруды ықтимал электрон</w:t>
      </w:r>
    </w:p>
    <w:p>
      <w:pPr>
        <w:spacing w:after="0"/>
        <w:ind w:left="0"/>
        <w:jc w:val="both"/>
      </w:pPr>
      <w:r>
        <w:rPr>
          <w:rFonts w:ascii="Times New Roman"/>
          <w:b w:val="false"/>
          <w:i w:val="false"/>
          <w:color w:val="000000"/>
          <w:sz w:val="28"/>
        </w:rPr>
        <w:t>                 және электртехника өнімінің тізбесі</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|Өнімнің атауы    |Жылдық     |Дәстүрлі     |Ұйғарылып отырған қазақстандық</w:t>
      </w:r>
    </w:p>
    <w:p>
      <w:pPr>
        <w:spacing w:after="0"/>
        <w:ind w:left="0"/>
        <w:jc w:val="both"/>
      </w:pPr>
      <w:r>
        <w:rPr>
          <w:rFonts w:ascii="Times New Roman"/>
          <w:b w:val="false"/>
          <w:i w:val="false"/>
          <w:color w:val="000000"/>
          <w:sz w:val="28"/>
        </w:rPr>
        <w:t xml:space="preserve">|                 |қажеттілік |өнім беруші  |       өнім өндіруші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1          |     2     |       3      |             4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таблицаның жалғасы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xml:space="preserve"> |Импорт бойынша сатып алу құны                |</w:t>
      </w:r>
    </w:p>
    <w:p>
      <w:pPr>
        <w:spacing w:after="0"/>
        <w:ind w:left="0"/>
        <w:jc w:val="both"/>
      </w:pPr>
      <w:r>
        <w:rPr>
          <w:rFonts w:ascii="Times New Roman"/>
          <w:b w:val="false"/>
          <w:i w:val="false"/>
          <w:color w:val="000000"/>
          <w:sz w:val="28"/>
        </w:rPr>
        <w:t xml:space="preserve"> |(млн. АҚШ доллары)                           |</w:t>
      </w:r>
    </w:p>
    <w:p>
      <w:pPr>
        <w:spacing w:after="0"/>
        <w:ind w:left="0"/>
        <w:jc w:val="both"/>
      </w:pPr>
      <w:r>
        <w:rPr>
          <w:rFonts w:ascii="Times New Roman"/>
          <w:b w:val="false"/>
          <w:i w:val="false"/>
          <w:color w:val="000000"/>
          <w:sz w:val="28"/>
        </w:rPr>
        <w:t xml:space="preserve"> |_____________________________________________|</w:t>
      </w:r>
    </w:p>
    <w:p>
      <w:pPr>
        <w:spacing w:after="0"/>
        <w:ind w:left="0"/>
        <w:jc w:val="both"/>
      </w:pPr>
      <w:r>
        <w:rPr>
          <w:rFonts w:ascii="Times New Roman"/>
          <w:b w:val="false"/>
          <w:i w:val="false"/>
          <w:color w:val="000000"/>
          <w:sz w:val="28"/>
        </w:rPr>
        <w:t>                         "Қазақтелеком" ААҚ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|Халықаралық       |2.0 мың км.|  Германия |"Қазэнергокабель" АҚ     |     </w:t>
      </w:r>
    </w:p>
    <w:p>
      <w:pPr>
        <w:spacing w:after="0"/>
        <w:ind w:left="0"/>
        <w:jc w:val="both"/>
      </w:pPr>
      <w:r>
        <w:rPr>
          <w:rFonts w:ascii="Times New Roman"/>
          <w:b w:val="false"/>
          <w:i w:val="false"/>
          <w:color w:val="000000"/>
          <w:sz w:val="28"/>
        </w:rPr>
        <w:t xml:space="preserve">|байланысқа        |           |           |Павлодар қаласы          |     </w:t>
      </w:r>
    </w:p>
    <w:p>
      <w:pPr>
        <w:spacing w:after="0"/>
        <w:ind w:left="0"/>
        <w:jc w:val="both"/>
      </w:pPr>
      <w:r>
        <w:rPr>
          <w:rFonts w:ascii="Times New Roman"/>
          <w:b w:val="false"/>
          <w:i w:val="false"/>
          <w:color w:val="000000"/>
          <w:sz w:val="28"/>
        </w:rPr>
        <w:t xml:space="preserve">|арналған 12-16    |           |           |                         |     </w:t>
      </w:r>
    </w:p>
    <w:p>
      <w:pPr>
        <w:spacing w:after="0"/>
        <w:ind w:left="0"/>
        <w:jc w:val="both"/>
      </w:pPr>
      <w:r>
        <w:rPr>
          <w:rFonts w:ascii="Times New Roman"/>
          <w:b w:val="false"/>
          <w:i w:val="false"/>
          <w:color w:val="000000"/>
          <w:sz w:val="28"/>
        </w:rPr>
        <w:t xml:space="preserve">|талшығы бар тал.  |           |           |                         |     </w:t>
      </w:r>
    </w:p>
    <w:p>
      <w:pPr>
        <w:spacing w:after="0"/>
        <w:ind w:left="0"/>
        <w:jc w:val="both"/>
      </w:pPr>
      <w:r>
        <w:rPr>
          <w:rFonts w:ascii="Times New Roman"/>
          <w:b w:val="false"/>
          <w:i w:val="false"/>
          <w:color w:val="000000"/>
          <w:sz w:val="28"/>
        </w:rPr>
        <w:t xml:space="preserve">|шықты-оптикалық   |           |           |                         |     </w:t>
      </w:r>
    </w:p>
    <w:p>
      <w:pPr>
        <w:spacing w:after="0"/>
        <w:ind w:left="0"/>
        <w:jc w:val="both"/>
      </w:pPr>
      <w:r>
        <w:rPr>
          <w:rFonts w:ascii="Times New Roman"/>
          <w:b w:val="false"/>
          <w:i w:val="false"/>
          <w:color w:val="000000"/>
          <w:sz w:val="28"/>
        </w:rPr>
        <w:t xml:space="preserve">|кабель            |           |           |                         |     </w:t>
      </w:r>
    </w:p>
    <w:p>
      <w:pPr>
        <w:spacing w:after="0"/>
        <w:ind w:left="0"/>
        <w:jc w:val="both"/>
      </w:pPr>
      <w:r>
        <w:rPr>
          <w:rFonts w:ascii="Times New Roman"/>
          <w:b w:val="false"/>
          <w:i w:val="false"/>
          <w:color w:val="000000"/>
          <w:sz w:val="28"/>
        </w:rPr>
        <w:t>|__________________|___________|_______________________________      |</w:t>
      </w:r>
    </w:p>
    <w:p>
      <w:pPr>
        <w:spacing w:after="0"/>
        <w:ind w:left="0"/>
        <w:jc w:val="both"/>
      </w:pPr>
      <w:r>
        <w:rPr>
          <w:rFonts w:ascii="Times New Roman"/>
          <w:b w:val="false"/>
          <w:i w:val="false"/>
          <w:color w:val="000000"/>
          <w:sz w:val="28"/>
        </w:rPr>
        <w:t xml:space="preserve">|Аймақтық байланыс.|           |           |"Қазэнергокабель" АҚ     | 4,0 </w:t>
      </w:r>
    </w:p>
    <w:p>
      <w:pPr>
        <w:spacing w:after="0"/>
        <w:ind w:left="0"/>
        <w:jc w:val="both"/>
      </w:pPr>
      <w:r>
        <w:rPr>
          <w:rFonts w:ascii="Times New Roman"/>
          <w:b w:val="false"/>
          <w:i w:val="false"/>
          <w:color w:val="000000"/>
          <w:sz w:val="28"/>
        </w:rPr>
        <w:t xml:space="preserve">|қа арналған 4-8   |           |           |Павлодар қаласы          |     </w:t>
      </w:r>
    </w:p>
    <w:p>
      <w:pPr>
        <w:spacing w:after="0"/>
        <w:ind w:left="0"/>
        <w:jc w:val="both"/>
      </w:pPr>
      <w:r>
        <w:rPr>
          <w:rFonts w:ascii="Times New Roman"/>
          <w:b w:val="false"/>
          <w:i w:val="false"/>
          <w:color w:val="000000"/>
          <w:sz w:val="28"/>
        </w:rPr>
        <w:t xml:space="preserve">|талшығы бар       |0,8 мың км.|           |                         |     </w:t>
      </w:r>
    </w:p>
    <w:p>
      <w:pPr>
        <w:spacing w:after="0"/>
        <w:ind w:left="0"/>
        <w:jc w:val="both"/>
      </w:pPr>
      <w:r>
        <w:rPr>
          <w:rFonts w:ascii="Times New Roman"/>
          <w:b w:val="false"/>
          <w:i w:val="false"/>
          <w:color w:val="000000"/>
          <w:sz w:val="28"/>
        </w:rPr>
        <w:t xml:space="preserve">|талшықты-оптикалық|           |           |                         |     </w:t>
      </w:r>
    </w:p>
    <w:p>
      <w:pPr>
        <w:spacing w:after="0"/>
        <w:ind w:left="0"/>
        <w:jc w:val="both"/>
      </w:pPr>
      <w:r>
        <w:rPr>
          <w:rFonts w:ascii="Times New Roman"/>
          <w:b w:val="false"/>
          <w:i w:val="false"/>
          <w:color w:val="000000"/>
          <w:sz w:val="28"/>
        </w:rPr>
        <w:t xml:space="preserve">|кабель            |           |           |                         |     </w:t>
      </w:r>
    </w:p>
    <w:p>
      <w:pPr>
        <w:spacing w:after="0"/>
        <w:ind w:left="0"/>
        <w:jc w:val="both"/>
      </w:pPr>
      <w:r>
        <w:rPr>
          <w:rFonts w:ascii="Times New Roman"/>
          <w:b w:val="false"/>
          <w:i w:val="false"/>
          <w:color w:val="000000"/>
          <w:sz w:val="28"/>
        </w:rPr>
        <w:t xml:space="preserve">|__________________|___________|           |_________________________|     </w:t>
      </w:r>
    </w:p>
    <w:p>
      <w:pPr>
        <w:spacing w:after="0"/>
        <w:ind w:left="0"/>
        <w:jc w:val="both"/>
      </w:pPr>
      <w:r>
        <w:rPr>
          <w:rFonts w:ascii="Times New Roman"/>
          <w:b w:val="false"/>
          <w:i w:val="false"/>
          <w:color w:val="000000"/>
          <w:sz w:val="28"/>
        </w:rPr>
        <w:t xml:space="preserve">|4-24 талшығы бар  |0,5 мың км.|           |"Қазэнергокабель" АҚ     |     </w:t>
      </w:r>
    </w:p>
    <w:p>
      <w:pPr>
        <w:spacing w:after="0"/>
        <w:ind w:left="0"/>
        <w:jc w:val="both"/>
      </w:pPr>
      <w:r>
        <w:rPr>
          <w:rFonts w:ascii="Times New Roman"/>
          <w:b w:val="false"/>
          <w:i w:val="false"/>
          <w:color w:val="000000"/>
          <w:sz w:val="28"/>
        </w:rPr>
        <w:t xml:space="preserve">|талшықты-оптикалық|           |           |Павлодар қаласы          |     </w:t>
      </w:r>
    </w:p>
    <w:p>
      <w:pPr>
        <w:spacing w:after="0"/>
        <w:ind w:left="0"/>
        <w:jc w:val="both"/>
      </w:pPr>
      <w:r>
        <w:rPr>
          <w:rFonts w:ascii="Times New Roman"/>
          <w:b w:val="false"/>
          <w:i w:val="false"/>
          <w:color w:val="000000"/>
          <w:sz w:val="28"/>
        </w:rPr>
        <w:t xml:space="preserve">|ҚТЖ кабелі        |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|Мыс сымдары бар   |           |           |"Қазэнергокабель" АҚ     |6,0  </w:t>
      </w:r>
    </w:p>
    <w:p>
      <w:pPr>
        <w:spacing w:after="0"/>
        <w:ind w:left="0"/>
        <w:jc w:val="both"/>
      </w:pPr>
      <w:r>
        <w:rPr>
          <w:rFonts w:ascii="Times New Roman"/>
          <w:b w:val="false"/>
          <w:i w:val="false"/>
          <w:color w:val="000000"/>
          <w:sz w:val="28"/>
        </w:rPr>
        <w:t xml:space="preserve">|байланыс кабелі   |           |           |Павлодар қаласы          |     </w:t>
      </w:r>
    </w:p>
    <w:p>
      <w:pPr>
        <w:spacing w:after="0"/>
        <w:ind w:left="0"/>
        <w:jc w:val="both"/>
      </w:pPr>
      <w:r>
        <w:rPr>
          <w:rFonts w:ascii="Times New Roman"/>
          <w:b w:val="false"/>
          <w:i w:val="false"/>
          <w:color w:val="000000"/>
          <w:sz w:val="28"/>
        </w:rPr>
        <w:t xml:space="preserve">|100 жұптық        |4,0 мың км.|Ресей      |                         |     </w:t>
      </w:r>
    </w:p>
    <w:p>
      <w:pPr>
        <w:spacing w:after="0"/>
        <w:ind w:left="0"/>
        <w:jc w:val="both"/>
      </w:pPr>
      <w:r>
        <w:rPr>
          <w:rFonts w:ascii="Times New Roman"/>
          <w:b w:val="false"/>
          <w:i w:val="false"/>
          <w:color w:val="000000"/>
          <w:sz w:val="28"/>
        </w:rPr>
        <w:t xml:space="preserve">|50 жұптық         |6,0 мың км.|Түркия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|Абоненттік желі.  |50 мың арна|  Германия |"Омега" АҚ               |5,5  </w:t>
      </w:r>
    </w:p>
    <w:p>
      <w:pPr>
        <w:spacing w:after="0"/>
        <w:ind w:left="0"/>
        <w:jc w:val="both"/>
      </w:pPr>
      <w:r>
        <w:rPr>
          <w:rFonts w:ascii="Times New Roman"/>
          <w:b w:val="false"/>
          <w:i w:val="false"/>
          <w:color w:val="000000"/>
          <w:sz w:val="28"/>
        </w:rPr>
        <w:t xml:space="preserve">|лерді тығыздау    |           | Израиль   |Орал қаласы              |     </w:t>
      </w:r>
    </w:p>
    <w:p>
      <w:pPr>
        <w:spacing w:after="0"/>
        <w:ind w:left="0"/>
        <w:jc w:val="both"/>
      </w:pPr>
      <w:r>
        <w:rPr>
          <w:rFonts w:ascii="Times New Roman"/>
          <w:b w:val="false"/>
          <w:i w:val="false"/>
          <w:color w:val="000000"/>
          <w:sz w:val="28"/>
        </w:rPr>
        <w:t xml:space="preserve">|жабдығы           |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|Коммуникациялық   |30-50 мың  |Германия   |"Веснет" БК            |3.3-5.5</w:t>
      </w:r>
    </w:p>
    <w:p>
      <w:pPr>
        <w:spacing w:after="0"/>
        <w:ind w:left="0"/>
        <w:jc w:val="both"/>
      </w:pPr>
      <w:r>
        <w:rPr>
          <w:rFonts w:ascii="Times New Roman"/>
          <w:b w:val="false"/>
          <w:i w:val="false"/>
          <w:color w:val="000000"/>
          <w:sz w:val="28"/>
        </w:rPr>
        <w:t xml:space="preserve">|жабдық            |порт       |Түркия     |                       |       </w:t>
      </w:r>
    </w:p>
    <w:p>
      <w:pPr>
        <w:spacing w:after="0"/>
        <w:ind w:left="0"/>
        <w:jc w:val="both"/>
      </w:pPr>
      <w:r>
        <w:rPr>
          <w:rFonts w:ascii="Times New Roman"/>
          <w:b w:val="false"/>
          <w:i w:val="false"/>
          <w:color w:val="000000"/>
          <w:sz w:val="28"/>
        </w:rPr>
        <w:t xml:space="preserve">|                  |Нидерланды |Нидерланды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|Таксофон          |1100 дана  |Франция    |"Киров атындағы зауыт" АҚ|2.0  </w:t>
      </w:r>
    </w:p>
    <w:p>
      <w:pPr>
        <w:spacing w:after="0"/>
        <w:ind w:left="0"/>
        <w:jc w:val="both"/>
      </w:pPr>
      <w:r>
        <w:rPr>
          <w:rFonts w:ascii="Times New Roman"/>
          <w:b w:val="false"/>
          <w:i w:val="false"/>
          <w:color w:val="000000"/>
          <w:sz w:val="28"/>
        </w:rPr>
        <w:t xml:space="preserve">|кабиналары        |           |Испания    |Петропавл қаласы         |     </w:t>
      </w:r>
    </w:p>
    <w:p>
      <w:pPr>
        <w:spacing w:after="0"/>
        <w:ind w:left="0"/>
        <w:jc w:val="both"/>
      </w:pPr>
      <w:r>
        <w:rPr>
          <w:rFonts w:ascii="Times New Roman"/>
          <w:b w:val="false"/>
          <w:i w:val="false"/>
          <w:color w:val="000000"/>
          <w:sz w:val="28"/>
        </w:rPr>
        <w:t>|__________________|___________|___________|                         |_____</w:t>
      </w:r>
    </w:p>
    <w:p>
      <w:pPr>
        <w:spacing w:after="0"/>
        <w:ind w:left="0"/>
        <w:jc w:val="both"/>
      </w:pPr>
      <w:r>
        <w:rPr>
          <w:rFonts w:ascii="Times New Roman"/>
          <w:b w:val="false"/>
          <w:i w:val="false"/>
          <w:color w:val="000000"/>
          <w:sz w:val="28"/>
        </w:rPr>
        <w:t xml:space="preserve">|Кабель, шкафы,    |           |Түркия     |                         |2-3  </w:t>
      </w:r>
    </w:p>
    <w:p>
      <w:pPr>
        <w:spacing w:after="0"/>
        <w:ind w:left="0"/>
        <w:jc w:val="both"/>
      </w:pPr>
      <w:r>
        <w:rPr>
          <w:rFonts w:ascii="Times New Roman"/>
          <w:b w:val="false"/>
          <w:i w:val="false"/>
          <w:color w:val="000000"/>
          <w:sz w:val="28"/>
        </w:rPr>
        <w:t xml:space="preserve">|қорап қаңқасы,    |           |Германия   |                         |     </w:t>
      </w:r>
    </w:p>
    <w:p>
      <w:pPr>
        <w:spacing w:after="0"/>
        <w:ind w:left="0"/>
        <w:jc w:val="both"/>
      </w:pPr>
      <w:r>
        <w:rPr>
          <w:rFonts w:ascii="Times New Roman"/>
          <w:b w:val="false"/>
          <w:i w:val="false"/>
          <w:color w:val="000000"/>
          <w:sz w:val="28"/>
        </w:rPr>
        <w:t xml:space="preserve">|жүйелік блок-     |           |           |                         |     </w:t>
      </w:r>
    </w:p>
    <w:p>
      <w:pPr>
        <w:spacing w:after="0"/>
        <w:ind w:left="0"/>
        <w:jc w:val="both"/>
      </w:pPr>
      <w:r>
        <w:rPr>
          <w:rFonts w:ascii="Times New Roman"/>
          <w:b w:val="false"/>
          <w:i w:val="false"/>
          <w:color w:val="000000"/>
          <w:sz w:val="28"/>
        </w:rPr>
        <w:t xml:space="preserve">|себеттер          |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|Коммуникациялық   |4.0 мың    |           |"Омега" АҚ               |3.8  </w:t>
      </w:r>
    </w:p>
    <w:p>
      <w:pPr>
        <w:spacing w:after="0"/>
        <w:ind w:left="0"/>
        <w:jc w:val="both"/>
      </w:pPr>
      <w:r>
        <w:rPr>
          <w:rFonts w:ascii="Times New Roman"/>
          <w:b w:val="false"/>
          <w:i w:val="false"/>
          <w:color w:val="000000"/>
          <w:sz w:val="28"/>
        </w:rPr>
        <w:t xml:space="preserve">|станцияларды      |           |           |Орал қаласы              |     </w:t>
      </w:r>
    </w:p>
    <w:p>
      <w:pPr>
        <w:spacing w:after="0"/>
        <w:ind w:left="0"/>
        <w:jc w:val="both"/>
      </w:pPr>
      <w:r>
        <w:rPr>
          <w:rFonts w:ascii="Times New Roman"/>
          <w:b w:val="false"/>
          <w:i w:val="false"/>
          <w:color w:val="000000"/>
          <w:sz w:val="28"/>
        </w:rPr>
        <w:t xml:space="preserve">|жаңартуға арналған|           |           |                         |     </w:t>
      </w:r>
    </w:p>
    <w:p>
      <w:pPr>
        <w:spacing w:after="0"/>
        <w:ind w:left="0"/>
        <w:jc w:val="both"/>
      </w:pPr>
      <w:r>
        <w:rPr>
          <w:rFonts w:ascii="Times New Roman"/>
          <w:b w:val="false"/>
          <w:i w:val="false"/>
          <w:color w:val="000000"/>
          <w:sz w:val="28"/>
        </w:rPr>
        <w:t xml:space="preserve">|жабдық            |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|Серіктік телевизия|2.0 мың    |         |"Омега" АҚ-ның жекелеген|1.0-1.4 </w:t>
      </w:r>
    </w:p>
    <w:p>
      <w:pPr>
        <w:spacing w:after="0"/>
        <w:ind w:left="0"/>
        <w:jc w:val="both"/>
      </w:pPr>
      <w:r>
        <w:rPr>
          <w:rFonts w:ascii="Times New Roman"/>
          <w:b w:val="false"/>
          <w:i w:val="false"/>
          <w:color w:val="000000"/>
          <w:sz w:val="28"/>
        </w:rPr>
        <w:t xml:space="preserve">|станциялары       |           |         |тораптары Орал қаласы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|Телекоммуникация  |           |           |"Киров атындағы зауыт"   |     </w:t>
      </w:r>
    </w:p>
    <w:p>
      <w:pPr>
        <w:spacing w:after="0"/>
        <w:ind w:left="0"/>
        <w:jc w:val="both"/>
      </w:pPr>
      <w:r>
        <w:rPr>
          <w:rFonts w:ascii="Times New Roman"/>
          <w:b w:val="false"/>
          <w:i w:val="false"/>
          <w:color w:val="000000"/>
          <w:sz w:val="28"/>
        </w:rPr>
        <w:t xml:space="preserve">|жабдығына қызмет  |           |           |АҚ Петропавл қаласы      |     </w:t>
      </w:r>
    </w:p>
    <w:p>
      <w:pPr>
        <w:spacing w:after="0"/>
        <w:ind w:left="0"/>
        <w:jc w:val="both"/>
      </w:pPr>
      <w:r>
        <w:rPr>
          <w:rFonts w:ascii="Times New Roman"/>
          <w:b w:val="false"/>
          <w:i w:val="false"/>
          <w:color w:val="000000"/>
          <w:sz w:val="28"/>
        </w:rPr>
        <w:t xml:space="preserve">|көрсету мен оны   |           |           |                         |     </w:t>
      </w:r>
    </w:p>
    <w:p>
      <w:pPr>
        <w:spacing w:after="0"/>
        <w:ind w:left="0"/>
        <w:jc w:val="both"/>
      </w:pPr>
      <w:r>
        <w:rPr>
          <w:rFonts w:ascii="Times New Roman"/>
          <w:b w:val="false"/>
          <w:i w:val="false"/>
          <w:color w:val="000000"/>
          <w:sz w:val="28"/>
        </w:rPr>
        <w:t xml:space="preserve">|пайдалануға       |           |           |                         |     </w:t>
      </w:r>
    </w:p>
    <w:p>
      <w:pPr>
        <w:spacing w:after="0"/>
        <w:ind w:left="0"/>
        <w:jc w:val="both"/>
      </w:pPr>
      <w:r>
        <w:rPr>
          <w:rFonts w:ascii="Times New Roman"/>
          <w:b w:val="false"/>
          <w:i w:val="false"/>
          <w:color w:val="000000"/>
          <w:sz w:val="28"/>
        </w:rPr>
        <w:t>|арналған құралдар |           |Ресей      |"Омега" АҚ             |0.6-0.8</w:t>
      </w:r>
    </w:p>
    <w:p>
      <w:pPr>
        <w:spacing w:after="0"/>
        <w:ind w:left="0"/>
        <w:jc w:val="both"/>
      </w:pPr>
      <w:r>
        <w:rPr>
          <w:rFonts w:ascii="Times New Roman"/>
          <w:b w:val="false"/>
          <w:i w:val="false"/>
          <w:color w:val="000000"/>
          <w:sz w:val="28"/>
        </w:rPr>
        <w:t xml:space="preserve">|                  |           |           |Орал қаласы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|Бақылау-өлшеу     |           |           |"Киров  атындағы зауыт"|     </w:t>
      </w:r>
    </w:p>
    <w:p>
      <w:pPr>
        <w:spacing w:after="0"/>
        <w:ind w:left="0"/>
        <w:jc w:val="both"/>
      </w:pPr>
      <w:r>
        <w:rPr>
          <w:rFonts w:ascii="Times New Roman"/>
          <w:b w:val="false"/>
          <w:i w:val="false"/>
          <w:color w:val="000000"/>
          <w:sz w:val="28"/>
        </w:rPr>
        <w:t xml:space="preserve">|техникасы         |           |           |АҚ Петропавл қаласы    |     </w:t>
      </w:r>
    </w:p>
    <w:p>
      <w:pPr>
        <w:spacing w:after="0"/>
        <w:ind w:left="0"/>
        <w:jc w:val="both"/>
      </w:pPr>
      <w:r>
        <w:rPr>
          <w:rFonts w:ascii="Times New Roman"/>
          <w:b w:val="false"/>
          <w:i w:val="false"/>
          <w:color w:val="000000"/>
          <w:sz w:val="28"/>
        </w:rPr>
        <w:t>|                  |           |           |"Омега" АҚ             |0.5-0.8</w:t>
      </w:r>
    </w:p>
    <w:p>
      <w:pPr>
        <w:spacing w:after="0"/>
        <w:ind w:left="0"/>
        <w:jc w:val="both"/>
      </w:pPr>
      <w:r>
        <w:rPr>
          <w:rFonts w:ascii="Times New Roman"/>
          <w:b w:val="false"/>
          <w:i w:val="false"/>
          <w:color w:val="000000"/>
          <w:sz w:val="28"/>
        </w:rPr>
        <w:t xml:space="preserve">|                  |           |           |Орал қаласы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|Диаметрі 32-ден   |           |           |"Орал-полипласт" АҚ    |0.8-1.1</w:t>
      </w:r>
    </w:p>
    <w:p>
      <w:pPr>
        <w:spacing w:after="0"/>
        <w:ind w:left="0"/>
        <w:jc w:val="both"/>
      </w:pPr>
      <w:r>
        <w:rPr>
          <w:rFonts w:ascii="Times New Roman"/>
          <w:b w:val="false"/>
          <w:i w:val="false"/>
          <w:color w:val="000000"/>
          <w:sz w:val="28"/>
        </w:rPr>
        <w:t xml:space="preserve">|110 милиметрге    |           |           |Орал қаласы            |     </w:t>
      </w:r>
    </w:p>
    <w:p>
      <w:pPr>
        <w:spacing w:after="0"/>
        <w:ind w:left="0"/>
        <w:jc w:val="both"/>
      </w:pPr>
      <w:r>
        <w:rPr>
          <w:rFonts w:ascii="Times New Roman"/>
          <w:b w:val="false"/>
          <w:i w:val="false"/>
          <w:color w:val="000000"/>
          <w:sz w:val="28"/>
        </w:rPr>
        <w:t xml:space="preserve">|дейін полиэтилен  |           |           |                       |     </w:t>
      </w:r>
    </w:p>
    <w:p>
      <w:pPr>
        <w:spacing w:after="0"/>
        <w:ind w:left="0"/>
        <w:jc w:val="both"/>
      </w:pPr>
      <w:r>
        <w:rPr>
          <w:rFonts w:ascii="Times New Roman"/>
          <w:b w:val="false"/>
          <w:i w:val="false"/>
          <w:color w:val="000000"/>
          <w:sz w:val="28"/>
        </w:rPr>
        <w:t xml:space="preserve">|құбырлары         |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"Қазақтелеком" ААҚ бойынша барлығы                               |   33.9</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"КЕГОК" ашық акционерлік қоғамы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|Мыс және талшықты-|102.0 км   |           |"Қазэнергокабель" АҚ     |0.4  </w:t>
      </w:r>
    </w:p>
    <w:p>
      <w:pPr>
        <w:spacing w:after="0"/>
        <w:ind w:left="0"/>
        <w:jc w:val="both"/>
      </w:pPr>
      <w:r>
        <w:rPr>
          <w:rFonts w:ascii="Times New Roman"/>
          <w:b w:val="false"/>
          <w:i w:val="false"/>
          <w:color w:val="000000"/>
          <w:sz w:val="28"/>
        </w:rPr>
        <w:t xml:space="preserve">|оптикалық байланыс|           | Ресей     |                         |     </w:t>
      </w:r>
    </w:p>
    <w:p>
      <w:pPr>
        <w:spacing w:after="0"/>
        <w:ind w:left="0"/>
        <w:jc w:val="both"/>
      </w:pPr>
      <w:r>
        <w:rPr>
          <w:rFonts w:ascii="Times New Roman"/>
          <w:b w:val="false"/>
          <w:i w:val="false"/>
          <w:color w:val="000000"/>
          <w:sz w:val="28"/>
        </w:rPr>
        <w:t xml:space="preserve">|кабельдері        |           |           |                         |     </w:t>
      </w:r>
    </w:p>
    <w:p>
      <w:pPr>
        <w:spacing w:after="0"/>
        <w:ind w:left="0"/>
        <w:jc w:val="both"/>
      </w:pPr>
      <w:r>
        <w:rPr>
          <w:rFonts w:ascii="Times New Roman"/>
          <w:b w:val="false"/>
          <w:i w:val="false"/>
          <w:color w:val="000000"/>
          <w:sz w:val="28"/>
        </w:rPr>
        <w:t>|__________________|___________|           |_________________________|_____</w:t>
      </w:r>
    </w:p>
    <w:p>
      <w:pPr>
        <w:spacing w:after="0"/>
        <w:ind w:left="0"/>
        <w:jc w:val="both"/>
      </w:pPr>
      <w:r>
        <w:rPr>
          <w:rFonts w:ascii="Times New Roman"/>
          <w:b w:val="false"/>
          <w:i w:val="false"/>
          <w:color w:val="000000"/>
          <w:sz w:val="28"/>
        </w:rPr>
        <w:t xml:space="preserve">|Күштік кабельдік- |           |           |"Қазстанкабель" ӨБ ШШС   |0.2 </w:t>
      </w:r>
    </w:p>
    <w:p>
      <w:pPr>
        <w:spacing w:after="0"/>
        <w:ind w:left="0"/>
        <w:jc w:val="both"/>
      </w:pPr>
      <w:r>
        <w:rPr>
          <w:rFonts w:ascii="Times New Roman"/>
          <w:b w:val="false"/>
          <w:i w:val="false"/>
          <w:color w:val="000000"/>
          <w:sz w:val="28"/>
        </w:rPr>
        <w:t xml:space="preserve">|өткізгіштік өнім  |           |           |"Қазэнергокабель" АҚ     |     </w:t>
      </w:r>
    </w:p>
    <w:p>
      <w:pPr>
        <w:spacing w:after="0"/>
        <w:ind w:left="0"/>
        <w:jc w:val="both"/>
      </w:pPr>
      <w:r>
        <w:rPr>
          <w:rFonts w:ascii="Times New Roman"/>
          <w:b w:val="false"/>
          <w:i w:val="false"/>
          <w:color w:val="000000"/>
          <w:sz w:val="28"/>
        </w:rPr>
        <w:t>|__________________|___________|           |_________________________|_____</w:t>
      </w:r>
    </w:p>
    <w:p>
      <w:pPr>
        <w:spacing w:after="0"/>
        <w:ind w:left="0"/>
        <w:jc w:val="both"/>
      </w:pPr>
      <w:r>
        <w:rPr>
          <w:rFonts w:ascii="Times New Roman"/>
          <w:b w:val="false"/>
          <w:i w:val="false"/>
          <w:color w:val="000000"/>
          <w:sz w:val="28"/>
        </w:rPr>
        <w:t xml:space="preserve">|Бақылау кабельдері|215 км     |           |"Қазэнергокабель" АҚ     |0.5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|Әртүрлі ажыратқыш.|328 дана   |           |"Алматы электрмеханикалық|0.7  </w:t>
      </w:r>
    </w:p>
    <w:p>
      <w:pPr>
        <w:spacing w:after="0"/>
        <w:ind w:left="0"/>
        <w:jc w:val="both"/>
      </w:pPr>
      <w:r>
        <w:rPr>
          <w:rFonts w:ascii="Times New Roman"/>
          <w:b w:val="false"/>
          <w:i w:val="false"/>
          <w:color w:val="000000"/>
          <w:sz w:val="28"/>
        </w:rPr>
        <w:t xml:space="preserve">|тар               |           |           |зауыты" АҚ               |     </w:t>
      </w:r>
    </w:p>
    <w:p>
      <w:pPr>
        <w:spacing w:after="0"/>
        <w:ind w:left="0"/>
        <w:jc w:val="both"/>
      </w:pPr>
      <w:r>
        <w:rPr>
          <w:rFonts w:ascii="Times New Roman"/>
          <w:b w:val="false"/>
          <w:i w:val="false"/>
          <w:color w:val="000000"/>
          <w:sz w:val="28"/>
        </w:rPr>
        <w:t>|__________________|___________|           |_________________________|_____</w:t>
      </w:r>
    </w:p>
    <w:p>
      <w:pPr>
        <w:spacing w:after="0"/>
        <w:ind w:left="0"/>
        <w:jc w:val="both"/>
      </w:pPr>
      <w:r>
        <w:rPr>
          <w:rFonts w:ascii="Times New Roman"/>
          <w:b w:val="false"/>
          <w:i w:val="false"/>
          <w:color w:val="000000"/>
          <w:sz w:val="28"/>
        </w:rPr>
        <w:t xml:space="preserve">|110-500 кВ артық  |327 дана   |           |                         |1.09 </w:t>
      </w:r>
    </w:p>
    <w:p>
      <w:pPr>
        <w:spacing w:after="0"/>
        <w:ind w:left="0"/>
        <w:jc w:val="both"/>
      </w:pPr>
      <w:r>
        <w:rPr>
          <w:rFonts w:ascii="Times New Roman"/>
          <w:b w:val="false"/>
          <w:i w:val="false"/>
          <w:color w:val="000000"/>
          <w:sz w:val="28"/>
        </w:rPr>
        <w:t xml:space="preserve">|кернеуді шектегіш.|           | Ресей     |                         |     </w:t>
      </w:r>
    </w:p>
    <w:p>
      <w:pPr>
        <w:spacing w:after="0"/>
        <w:ind w:left="0"/>
        <w:jc w:val="both"/>
      </w:pPr>
      <w:r>
        <w:rPr>
          <w:rFonts w:ascii="Times New Roman"/>
          <w:b w:val="false"/>
          <w:i w:val="false"/>
          <w:color w:val="000000"/>
          <w:sz w:val="28"/>
        </w:rPr>
        <w:t xml:space="preserve">|тер               |           |           |                         |     </w:t>
      </w:r>
    </w:p>
    <w:p>
      <w:pPr>
        <w:spacing w:after="0"/>
        <w:ind w:left="0"/>
        <w:jc w:val="both"/>
      </w:pPr>
      <w:r>
        <w:rPr>
          <w:rFonts w:ascii="Times New Roman"/>
          <w:b w:val="false"/>
          <w:i w:val="false"/>
          <w:color w:val="000000"/>
          <w:sz w:val="28"/>
        </w:rPr>
        <w:t>|__________________|___________|           |_________________________|_____</w:t>
      </w:r>
    </w:p>
    <w:p>
      <w:pPr>
        <w:spacing w:after="0"/>
        <w:ind w:left="0"/>
        <w:jc w:val="both"/>
      </w:pPr>
      <w:r>
        <w:rPr>
          <w:rFonts w:ascii="Times New Roman"/>
          <w:b w:val="false"/>
          <w:i w:val="false"/>
          <w:color w:val="000000"/>
          <w:sz w:val="28"/>
        </w:rPr>
        <w:t xml:space="preserve">|Желілік-аспалы    |           |           |"Алматы ауыр машина      |1.2  </w:t>
      </w:r>
    </w:p>
    <w:p>
      <w:pPr>
        <w:spacing w:after="0"/>
        <w:ind w:left="0"/>
        <w:jc w:val="both"/>
      </w:pPr>
      <w:r>
        <w:rPr>
          <w:rFonts w:ascii="Times New Roman"/>
          <w:b w:val="false"/>
          <w:i w:val="false"/>
          <w:color w:val="000000"/>
          <w:sz w:val="28"/>
        </w:rPr>
        <w:t xml:space="preserve">|арматура          |           |           |жасау зауыты" АҚ, "Киров |     </w:t>
      </w:r>
    </w:p>
    <w:p>
      <w:pPr>
        <w:spacing w:after="0"/>
        <w:ind w:left="0"/>
        <w:jc w:val="both"/>
      </w:pPr>
      <w:r>
        <w:rPr>
          <w:rFonts w:ascii="Times New Roman"/>
          <w:b w:val="false"/>
          <w:i w:val="false"/>
          <w:color w:val="000000"/>
          <w:sz w:val="28"/>
        </w:rPr>
        <w:t xml:space="preserve">|                  |           |           |атындағы зауыт" АҚ,      |     </w:t>
      </w:r>
    </w:p>
    <w:p>
      <w:pPr>
        <w:spacing w:after="0"/>
        <w:ind w:left="0"/>
        <w:jc w:val="both"/>
      </w:pPr>
      <w:r>
        <w:rPr>
          <w:rFonts w:ascii="Times New Roman"/>
          <w:b w:val="false"/>
          <w:i w:val="false"/>
          <w:color w:val="000000"/>
          <w:sz w:val="28"/>
        </w:rPr>
        <w:t xml:space="preserve">|                  |           |           |Петропавл қаласы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|"КЕГОК" ААҚ бойынша барлығы                                          4.09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|"Қазақстан темір жолы" РМК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|СБПУ, МК, ТПП тип.|140 км     |           |"Қазэнергокабель" АҚ     |0.33 </w:t>
      </w:r>
    </w:p>
    <w:p>
      <w:pPr>
        <w:spacing w:after="0"/>
        <w:ind w:left="0"/>
        <w:jc w:val="both"/>
      </w:pPr>
      <w:r>
        <w:rPr>
          <w:rFonts w:ascii="Times New Roman"/>
          <w:b w:val="false"/>
          <w:i w:val="false"/>
          <w:color w:val="000000"/>
          <w:sz w:val="28"/>
        </w:rPr>
        <w:t xml:space="preserve">|ті кабельдер      |           | Ресей     |                         |     </w:t>
      </w:r>
    </w:p>
    <w:p>
      <w:pPr>
        <w:spacing w:after="0"/>
        <w:ind w:left="0"/>
        <w:jc w:val="both"/>
      </w:pPr>
      <w:r>
        <w:rPr>
          <w:rFonts w:ascii="Times New Roman"/>
          <w:b w:val="false"/>
          <w:i w:val="false"/>
          <w:color w:val="000000"/>
          <w:sz w:val="28"/>
        </w:rPr>
        <w:t>|__________________|___________|           |_________________________|____</w:t>
      </w:r>
    </w:p>
    <w:p>
      <w:pPr>
        <w:spacing w:after="0"/>
        <w:ind w:left="0"/>
        <w:jc w:val="both"/>
      </w:pPr>
      <w:r>
        <w:rPr>
          <w:rFonts w:ascii="Times New Roman"/>
          <w:b w:val="false"/>
          <w:i w:val="false"/>
          <w:color w:val="000000"/>
          <w:sz w:val="28"/>
        </w:rPr>
        <w:t xml:space="preserve">|Бағдаршам және    |102 мың    |           |                         |0.06 </w:t>
      </w:r>
    </w:p>
    <w:p>
      <w:pPr>
        <w:spacing w:after="0"/>
        <w:ind w:left="0"/>
        <w:jc w:val="both"/>
      </w:pPr>
      <w:r>
        <w:rPr>
          <w:rFonts w:ascii="Times New Roman"/>
          <w:b w:val="false"/>
          <w:i w:val="false"/>
          <w:color w:val="000000"/>
          <w:sz w:val="28"/>
        </w:rPr>
        <w:t xml:space="preserve">|комутатор лампала.|дана       |           |                         |     </w:t>
      </w:r>
    </w:p>
    <w:p>
      <w:pPr>
        <w:spacing w:after="0"/>
        <w:ind w:left="0"/>
        <w:jc w:val="both"/>
      </w:pPr>
      <w:r>
        <w:rPr>
          <w:rFonts w:ascii="Times New Roman"/>
          <w:b w:val="false"/>
          <w:i w:val="false"/>
          <w:color w:val="000000"/>
          <w:sz w:val="28"/>
        </w:rPr>
        <w:t xml:space="preserve">|ры                |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|Аккумуляторлар    |11 мың дана|ТМД        |"Қазақаккумулятор" АҚ    |0.5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|Қос металды сым   |30 тонна   |Ресей      |                         |1.3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|Контактілік сым   |24 тонна   |Өзбекстан  |"Қазэнергокабель" АҚ     |0.1  </w:t>
      </w:r>
    </w:p>
    <w:p>
      <w:pPr>
        <w:spacing w:after="0"/>
        <w:ind w:left="0"/>
        <w:jc w:val="both"/>
      </w:pPr>
      <w:r>
        <w:rPr>
          <w:rFonts w:ascii="Times New Roman"/>
          <w:b w:val="false"/>
          <w:i w:val="false"/>
          <w:color w:val="000000"/>
          <w:sz w:val="28"/>
        </w:rPr>
        <w:t>|__________________|___________|           |                         |_____</w:t>
      </w:r>
    </w:p>
    <w:p>
      <w:pPr>
        <w:spacing w:after="0"/>
        <w:ind w:left="0"/>
        <w:jc w:val="both"/>
      </w:pPr>
      <w:r>
        <w:rPr>
          <w:rFonts w:ascii="Times New Roman"/>
          <w:b w:val="false"/>
          <w:i w:val="false"/>
          <w:color w:val="000000"/>
          <w:sz w:val="28"/>
        </w:rPr>
        <w:t xml:space="preserve">|Болат-қалайы сым  |75 тонна   |           |                         |0.23 </w:t>
      </w:r>
    </w:p>
    <w:p>
      <w:pPr>
        <w:spacing w:after="0"/>
        <w:ind w:left="0"/>
        <w:jc w:val="both"/>
      </w:pPr>
      <w:r>
        <w:rPr>
          <w:rFonts w:ascii="Times New Roman"/>
          <w:b w:val="false"/>
          <w:i w:val="false"/>
          <w:color w:val="000000"/>
          <w:sz w:val="28"/>
        </w:rPr>
        <w:t xml:space="preserve">|                  |           | Ресей     |                         |     </w:t>
      </w:r>
    </w:p>
    <w:p>
      <w:pPr>
        <w:spacing w:after="0"/>
        <w:ind w:left="0"/>
        <w:jc w:val="both"/>
      </w:pPr>
      <w:r>
        <w:rPr>
          <w:rFonts w:ascii="Times New Roman"/>
          <w:b w:val="false"/>
          <w:i w:val="false"/>
          <w:color w:val="000000"/>
          <w:sz w:val="28"/>
        </w:rPr>
        <w:t>|__________________|___________|           |_________________________|____</w:t>
      </w:r>
    </w:p>
    <w:p>
      <w:pPr>
        <w:spacing w:after="0"/>
        <w:ind w:left="0"/>
        <w:jc w:val="both"/>
      </w:pPr>
      <w:r>
        <w:rPr>
          <w:rFonts w:ascii="Times New Roman"/>
          <w:b w:val="false"/>
          <w:i w:val="false"/>
          <w:color w:val="000000"/>
          <w:sz w:val="28"/>
        </w:rPr>
        <w:t xml:space="preserve">|ДИСК-Б субблокта. |820 дана   |           |"Омега" АҚ               |0.1  </w:t>
      </w:r>
    </w:p>
    <w:p>
      <w:pPr>
        <w:spacing w:after="0"/>
        <w:ind w:left="0"/>
        <w:jc w:val="both"/>
      </w:pPr>
      <w:r>
        <w:rPr>
          <w:rFonts w:ascii="Times New Roman"/>
          <w:b w:val="false"/>
          <w:i w:val="false"/>
          <w:color w:val="000000"/>
          <w:sz w:val="28"/>
        </w:rPr>
        <w:t xml:space="preserve">|ры, ПБМ-56        |           |           |Орал қаласы              |     </w:t>
      </w:r>
    </w:p>
    <w:p>
      <w:pPr>
        <w:spacing w:after="0"/>
        <w:ind w:left="0"/>
        <w:jc w:val="both"/>
      </w:pPr>
      <w:r>
        <w:rPr>
          <w:rFonts w:ascii="Times New Roman"/>
          <w:b w:val="false"/>
          <w:i w:val="false"/>
          <w:color w:val="000000"/>
          <w:sz w:val="28"/>
        </w:rPr>
        <w:t xml:space="preserve">|педальдары        |           |           |                         |     </w:t>
      </w:r>
    </w:p>
    <w:p>
      <w:pPr>
        <w:spacing w:after="0"/>
        <w:ind w:left="0"/>
        <w:jc w:val="both"/>
      </w:pPr>
      <w:r>
        <w:rPr>
          <w:rFonts w:ascii="Times New Roman"/>
          <w:b w:val="false"/>
          <w:i w:val="false"/>
          <w:color w:val="000000"/>
          <w:sz w:val="28"/>
        </w:rPr>
        <w:t>|__________________|___________|           |_________________________|____</w:t>
      </w:r>
    </w:p>
    <w:p>
      <w:pPr>
        <w:spacing w:after="0"/>
        <w:ind w:left="0"/>
        <w:jc w:val="both"/>
      </w:pPr>
      <w:r>
        <w:rPr>
          <w:rFonts w:ascii="Times New Roman"/>
          <w:b w:val="false"/>
          <w:i w:val="false"/>
          <w:color w:val="000000"/>
          <w:sz w:val="28"/>
        </w:rPr>
        <w:t xml:space="preserve">|Дауысжаңғыртқыштар|2400 дана  |           |"Киров атындағы зауыт" АҚ|0.08 </w:t>
      </w:r>
    </w:p>
    <w:p>
      <w:pPr>
        <w:spacing w:after="0"/>
        <w:ind w:left="0"/>
        <w:jc w:val="both"/>
      </w:pPr>
      <w:r>
        <w:rPr>
          <w:rFonts w:ascii="Times New Roman"/>
          <w:b w:val="false"/>
          <w:i w:val="false"/>
          <w:color w:val="000000"/>
          <w:sz w:val="28"/>
        </w:rPr>
        <w:t xml:space="preserve">|мен микрофондар   |           | Ресей     |Петропавл қаласы         |     </w:t>
      </w:r>
    </w:p>
    <w:p>
      <w:pPr>
        <w:spacing w:after="0"/>
        <w:ind w:left="0"/>
        <w:jc w:val="both"/>
      </w:pPr>
      <w:r>
        <w:rPr>
          <w:rFonts w:ascii="Times New Roman"/>
          <w:b w:val="false"/>
          <w:i w:val="false"/>
          <w:color w:val="000000"/>
          <w:sz w:val="28"/>
        </w:rPr>
        <w:t xml:space="preserve">|                  |           |           |"Омега" АҚ Орал қаласы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|Үш фазалы         |2 дана     |           |"Кентау трансформатор    |0.43 </w:t>
      </w:r>
    </w:p>
    <w:p>
      <w:pPr>
        <w:spacing w:after="0"/>
        <w:ind w:left="0"/>
        <w:jc w:val="both"/>
      </w:pPr>
      <w:r>
        <w:rPr>
          <w:rFonts w:ascii="Times New Roman"/>
          <w:b w:val="false"/>
          <w:i w:val="false"/>
          <w:color w:val="000000"/>
          <w:sz w:val="28"/>
        </w:rPr>
        <w:t xml:space="preserve">|трансформаторлар  |           | ТМД       |зауыты" АҚ               |     </w:t>
      </w:r>
    </w:p>
    <w:p>
      <w:pPr>
        <w:spacing w:after="0"/>
        <w:ind w:left="0"/>
        <w:jc w:val="both"/>
      </w:pPr>
      <w:r>
        <w:rPr>
          <w:rFonts w:ascii="Times New Roman"/>
          <w:b w:val="false"/>
          <w:i w:val="false"/>
          <w:color w:val="000000"/>
          <w:sz w:val="28"/>
        </w:rPr>
        <w:t>|__________________|___________|           |_________________________|____</w:t>
      </w:r>
    </w:p>
    <w:p>
      <w:pPr>
        <w:spacing w:after="0"/>
        <w:ind w:left="0"/>
        <w:jc w:val="both"/>
      </w:pPr>
      <w:r>
        <w:rPr>
          <w:rFonts w:ascii="Times New Roman"/>
          <w:b w:val="false"/>
          <w:i w:val="false"/>
          <w:color w:val="000000"/>
          <w:sz w:val="28"/>
        </w:rPr>
        <w:t xml:space="preserve">|ВМТ және вакуумдық|56 дана    |           |"Электраппарат" АҚ       |0.8  </w:t>
      </w:r>
    </w:p>
    <w:p>
      <w:pPr>
        <w:spacing w:after="0"/>
        <w:ind w:left="0"/>
        <w:jc w:val="both"/>
      </w:pPr>
      <w:r>
        <w:rPr>
          <w:rFonts w:ascii="Times New Roman"/>
          <w:b w:val="false"/>
          <w:i w:val="false"/>
          <w:color w:val="000000"/>
          <w:sz w:val="28"/>
        </w:rPr>
        <w:t xml:space="preserve">|ажыратқыштары     |           |           |Шымкент қаласы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|"Зоненшайн"       |8 жиынтық  |           |"Қазақаккумулятор" АҚ    |0.32 </w:t>
      </w:r>
    </w:p>
    <w:p>
      <w:pPr>
        <w:spacing w:after="0"/>
        <w:ind w:left="0"/>
        <w:jc w:val="both"/>
      </w:pPr>
      <w:r>
        <w:rPr>
          <w:rFonts w:ascii="Times New Roman"/>
          <w:b w:val="false"/>
          <w:i w:val="false"/>
          <w:color w:val="000000"/>
          <w:sz w:val="28"/>
        </w:rPr>
        <w:t xml:space="preserve">|аккумуляторлық    |           |Германия   |Талдықорған қаласы       |     </w:t>
      </w:r>
    </w:p>
    <w:p>
      <w:pPr>
        <w:spacing w:after="0"/>
        <w:ind w:left="0"/>
        <w:jc w:val="both"/>
      </w:pPr>
      <w:r>
        <w:rPr>
          <w:rFonts w:ascii="Times New Roman"/>
          <w:b w:val="false"/>
          <w:i w:val="false"/>
          <w:color w:val="000000"/>
          <w:sz w:val="28"/>
        </w:rPr>
        <w:t xml:space="preserve">|батареялары       |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|ТФЗМ ток          |20 дана    |           |"Киров атындағы зауыт" АҚ|0.17 </w:t>
      </w:r>
    </w:p>
    <w:p>
      <w:pPr>
        <w:spacing w:after="0"/>
        <w:ind w:left="0"/>
        <w:jc w:val="both"/>
      </w:pPr>
      <w:r>
        <w:rPr>
          <w:rFonts w:ascii="Times New Roman"/>
          <w:b w:val="false"/>
          <w:i w:val="false"/>
          <w:color w:val="000000"/>
          <w:sz w:val="28"/>
        </w:rPr>
        <w:t xml:space="preserve">|трансформаторы    |           | ТМД       |Петропавл қаласы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|СИНЭТ электр қуа. |1 жүйе     |           |                         |0.18 </w:t>
      </w:r>
    </w:p>
    <w:p>
      <w:pPr>
        <w:spacing w:after="0"/>
        <w:ind w:left="0"/>
        <w:jc w:val="both"/>
      </w:pPr>
      <w:r>
        <w:rPr>
          <w:rFonts w:ascii="Times New Roman"/>
          <w:b w:val="false"/>
          <w:i w:val="false"/>
          <w:color w:val="000000"/>
          <w:sz w:val="28"/>
        </w:rPr>
        <w:t xml:space="preserve">|тының автоматтан. |           | Украина   |                         |     </w:t>
      </w:r>
    </w:p>
    <w:p>
      <w:pPr>
        <w:spacing w:after="0"/>
        <w:ind w:left="0"/>
        <w:jc w:val="both"/>
      </w:pPr>
      <w:r>
        <w:rPr>
          <w:rFonts w:ascii="Times New Roman"/>
          <w:b w:val="false"/>
          <w:i w:val="false"/>
          <w:color w:val="000000"/>
          <w:sz w:val="28"/>
        </w:rPr>
        <w:t xml:space="preserve">|дырылған жүйелері |           |           |                         |     </w:t>
      </w:r>
    </w:p>
    <w:p>
      <w:pPr>
        <w:spacing w:after="0"/>
        <w:ind w:left="0"/>
        <w:jc w:val="both"/>
      </w:pPr>
      <w:r>
        <w:rPr>
          <w:rFonts w:ascii="Times New Roman"/>
          <w:b w:val="false"/>
          <w:i w:val="false"/>
          <w:color w:val="000000"/>
          <w:sz w:val="28"/>
        </w:rPr>
        <w:t>|__________________|___________|           |_________________________|____</w:t>
      </w:r>
    </w:p>
    <w:p>
      <w:pPr>
        <w:spacing w:after="0"/>
        <w:ind w:left="0"/>
        <w:jc w:val="both"/>
      </w:pPr>
      <w:r>
        <w:rPr>
          <w:rFonts w:ascii="Times New Roman"/>
          <w:b w:val="false"/>
          <w:i w:val="false"/>
          <w:color w:val="000000"/>
          <w:sz w:val="28"/>
        </w:rPr>
        <w:t xml:space="preserve">|"АЛЬФА" электрон  |176 жиынтық|           |"Киров атындағы зауыт" АҚ|0.24 </w:t>
      </w:r>
    </w:p>
    <w:p>
      <w:pPr>
        <w:spacing w:after="0"/>
        <w:ind w:left="0"/>
        <w:jc w:val="both"/>
      </w:pPr>
      <w:r>
        <w:rPr>
          <w:rFonts w:ascii="Times New Roman"/>
          <w:b w:val="false"/>
          <w:i w:val="false"/>
          <w:color w:val="000000"/>
          <w:sz w:val="28"/>
        </w:rPr>
        <w:t xml:space="preserve">|жүйесінің есепте. |           |           |Петропавл қаласы         |     </w:t>
      </w:r>
    </w:p>
    <w:p>
      <w:pPr>
        <w:spacing w:after="0"/>
        <w:ind w:left="0"/>
        <w:jc w:val="both"/>
      </w:pPr>
      <w:r>
        <w:rPr>
          <w:rFonts w:ascii="Times New Roman"/>
          <w:b w:val="false"/>
          <w:i w:val="false"/>
          <w:color w:val="000000"/>
          <w:sz w:val="28"/>
        </w:rPr>
        <w:t xml:space="preserve">|гіші              |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|УЭЗФМ электрон    |39 дана    |           |                         |0.8  </w:t>
      </w:r>
    </w:p>
    <w:p>
      <w:pPr>
        <w:spacing w:after="0"/>
        <w:ind w:left="0"/>
        <w:jc w:val="both"/>
      </w:pPr>
      <w:r>
        <w:rPr>
          <w:rFonts w:ascii="Times New Roman"/>
          <w:b w:val="false"/>
          <w:i w:val="false"/>
          <w:color w:val="000000"/>
          <w:sz w:val="28"/>
        </w:rPr>
        <w:t xml:space="preserve">|жүйесінің релесі  |           | ТМД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|"Қазақстан темір жолы" РМК бойынша барлығы                           5.4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|Жиыны:                                                               43.9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Өнеркәсіптің электрон және электртехника саласын дамытудың</w:t>
      </w:r>
    </w:p>
    <w:p>
      <w:pPr>
        <w:spacing w:after="0"/>
        <w:ind w:left="0"/>
        <w:jc w:val="both"/>
      </w:pPr>
      <w:r>
        <w:rPr>
          <w:rFonts w:ascii="Times New Roman"/>
          <w:b w:val="false"/>
          <w:i w:val="false"/>
          <w:color w:val="000000"/>
          <w:sz w:val="28"/>
        </w:rPr>
        <w:t>         1999-2005 жылдарға арналған жобасының индикативтік тізбесі</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|Рет|Жобаның атауы          |Орындалу | Орындаушылар       |Қаржыландыруға </w:t>
      </w:r>
    </w:p>
    <w:p>
      <w:pPr>
        <w:spacing w:after="0"/>
        <w:ind w:left="0"/>
        <w:jc w:val="both"/>
      </w:pPr>
      <w:r>
        <w:rPr>
          <w:rFonts w:ascii="Times New Roman"/>
          <w:b w:val="false"/>
          <w:i w:val="false"/>
          <w:color w:val="000000"/>
          <w:sz w:val="28"/>
        </w:rPr>
        <w:t xml:space="preserve">|N  |                       | мерзімі,|                    |деген қажет.  </w:t>
      </w:r>
    </w:p>
    <w:p>
      <w:pPr>
        <w:spacing w:after="0"/>
        <w:ind w:left="0"/>
        <w:jc w:val="both"/>
      </w:pPr>
      <w:r>
        <w:rPr>
          <w:rFonts w:ascii="Times New Roman"/>
          <w:b w:val="false"/>
          <w:i w:val="false"/>
          <w:color w:val="000000"/>
          <w:sz w:val="28"/>
        </w:rPr>
        <w:t xml:space="preserve">|   |                       | жылдар  |                    | тілігі       </w:t>
      </w:r>
    </w:p>
    <w:p>
      <w:pPr>
        <w:spacing w:after="0"/>
        <w:ind w:left="0"/>
        <w:jc w:val="both"/>
      </w:pPr>
      <w:r>
        <w:rPr>
          <w:rFonts w:ascii="Times New Roman"/>
          <w:b w:val="false"/>
          <w:i w:val="false"/>
          <w:color w:val="000000"/>
          <w:sz w:val="28"/>
        </w:rPr>
        <w:t xml:space="preserve">|   |                       |         |                    |(млн.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1 |           2           |    3    |         4            |      5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|1  |Телекоммуникация       |1999 ж.  |"Индустриялық парк"   |20,0         </w:t>
      </w:r>
    </w:p>
    <w:p>
      <w:pPr>
        <w:spacing w:after="0"/>
        <w:ind w:left="0"/>
        <w:jc w:val="both"/>
      </w:pPr>
      <w:r>
        <w:rPr>
          <w:rFonts w:ascii="Times New Roman"/>
          <w:b w:val="false"/>
          <w:i w:val="false"/>
          <w:color w:val="000000"/>
          <w:sz w:val="28"/>
        </w:rPr>
        <w:t xml:space="preserve">|   |жабдықтарын өндіру мен |         |ААҚ "Қазақтелеком" ААҚ|             </w:t>
      </w:r>
    </w:p>
    <w:p>
      <w:pPr>
        <w:spacing w:after="0"/>
        <w:ind w:left="0"/>
        <w:jc w:val="both"/>
      </w:pPr>
      <w:r>
        <w:rPr>
          <w:rFonts w:ascii="Times New Roman"/>
          <w:b w:val="false"/>
          <w:i w:val="false"/>
          <w:color w:val="000000"/>
          <w:sz w:val="28"/>
        </w:rPr>
        <w:t xml:space="preserve">|   |жаңарту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|2  |Электр-және автотиегіш.|1999-    |"Индустриялық парк"ААҚ|4.0          </w:t>
      </w:r>
    </w:p>
    <w:p>
      <w:pPr>
        <w:spacing w:after="0"/>
        <w:ind w:left="0"/>
        <w:jc w:val="both"/>
      </w:pPr>
      <w:r>
        <w:rPr>
          <w:rFonts w:ascii="Times New Roman"/>
          <w:b w:val="false"/>
          <w:i w:val="false"/>
          <w:color w:val="000000"/>
          <w:sz w:val="28"/>
        </w:rPr>
        <w:t xml:space="preserve">|   |тердің өндірісін игеру |2001 жж. |"ЗИКСТО" АҚ Петропавл |             </w:t>
      </w:r>
    </w:p>
    <w:p>
      <w:pPr>
        <w:spacing w:after="0"/>
        <w:ind w:left="0"/>
        <w:jc w:val="both"/>
      </w:pPr>
      <w:r>
        <w:rPr>
          <w:rFonts w:ascii="Times New Roman"/>
          <w:b w:val="false"/>
          <w:i w:val="false"/>
          <w:color w:val="000000"/>
          <w:sz w:val="28"/>
        </w:rPr>
        <w:t xml:space="preserve">|   |                       |         |қаласы, "Балқанкархол.|             </w:t>
      </w:r>
    </w:p>
    <w:p>
      <w:pPr>
        <w:spacing w:after="0"/>
        <w:ind w:left="0"/>
        <w:jc w:val="both"/>
      </w:pPr>
      <w:r>
        <w:rPr>
          <w:rFonts w:ascii="Times New Roman"/>
          <w:b w:val="false"/>
          <w:i w:val="false"/>
          <w:color w:val="000000"/>
          <w:sz w:val="28"/>
        </w:rPr>
        <w:t xml:space="preserve">|   |                       |         |динг" фирмасы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  |Газды авариялық-тоқта. |1999-    |"Индустриялық парк"   |2,3          </w:t>
      </w:r>
    </w:p>
    <w:p>
      <w:pPr>
        <w:spacing w:after="0"/>
        <w:ind w:left="0"/>
        <w:jc w:val="both"/>
      </w:pPr>
      <w:r>
        <w:rPr>
          <w:rFonts w:ascii="Times New Roman"/>
          <w:b w:val="false"/>
          <w:i w:val="false"/>
          <w:color w:val="000000"/>
          <w:sz w:val="28"/>
        </w:rPr>
        <w:t xml:space="preserve">|   |тудың ГТЖЖ типті элек. |2001 жж. |"Омега" АҚ Орал       |             </w:t>
      </w:r>
    </w:p>
    <w:p>
      <w:pPr>
        <w:spacing w:after="0"/>
        <w:ind w:left="0"/>
        <w:jc w:val="both"/>
      </w:pPr>
      <w:r>
        <w:rPr>
          <w:rFonts w:ascii="Times New Roman"/>
          <w:b w:val="false"/>
          <w:i w:val="false"/>
          <w:color w:val="000000"/>
          <w:sz w:val="28"/>
        </w:rPr>
        <w:t xml:space="preserve">|   |трон жүйесін шығаруды  |         |қаласы                |             </w:t>
      </w:r>
    </w:p>
    <w:p>
      <w:pPr>
        <w:spacing w:after="0"/>
        <w:ind w:left="0"/>
        <w:jc w:val="both"/>
      </w:pPr>
      <w:r>
        <w:rPr>
          <w:rFonts w:ascii="Times New Roman"/>
          <w:b w:val="false"/>
          <w:i w:val="false"/>
          <w:color w:val="000000"/>
          <w:sz w:val="28"/>
        </w:rPr>
        <w:t xml:space="preserve">|   |игеру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|4  |0.4 кВ өздері жеткізе. |1999-    |"Индустриялық парк"ААҚ|6.85         </w:t>
      </w:r>
    </w:p>
    <w:p>
      <w:pPr>
        <w:spacing w:after="0"/>
        <w:ind w:left="0"/>
        <w:jc w:val="both"/>
      </w:pPr>
      <w:r>
        <w:rPr>
          <w:rFonts w:ascii="Times New Roman"/>
          <w:b w:val="false"/>
          <w:i w:val="false"/>
          <w:color w:val="000000"/>
          <w:sz w:val="28"/>
        </w:rPr>
        <w:t xml:space="preserve">|   |тін оқшауланған сымдар.|2001 жж. |"Қазэнергокабель" АҚ  |             </w:t>
      </w:r>
    </w:p>
    <w:p>
      <w:pPr>
        <w:spacing w:after="0"/>
        <w:ind w:left="0"/>
        <w:jc w:val="both"/>
      </w:pPr>
      <w:r>
        <w:rPr>
          <w:rFonts w:ascii="Times New Roman"/>
          <w:b w:val="false"/>
          <w:i w:val="false"/>
          <w:color w:val="000000"/>
          <w:sz w:val="28"/>
        </w:rPr>
        <w:t xml:space="preserve">|   |дың, қос металды және  |         |Павлодар қаласы,      |             </w:t>
      </w:r>
    </w:p>
    <w:p>
      <w:pPr>
        <w:spacing w:after="0"/>
        <w:ind w:left="0"/>
        <w:jc w:val="both"/>
      </w:pPr>
      <w:r>
        <w:rPr>
          <w:rFonts w:ascii="Times New Roman"/>
          <w:b w:val="false"/>
          <w:i w:val="false"/>
          <w:color w:val="000000"/>
          <w:sz w:val="28"/>
        </w:rPr>
        <w:t xml:space="preserve">|   |контактілік сымдардың, |         |"Қазақтелеком" ААҚ,   |             </w:t>
      </w:r>
    </w:p>
    <w:p>
      <w:pPr>
        <w:spacing w:after="0"/>
        <w:ind w:left="0"/>
        <w:jc w:val="both"/>
      </w:pPr>
      <w:r>
        <w:rPr>
          <w:rFonts w:ascii="Times New Roman"/>
          <w:b w:val="false"/>
          <w:i w:val="false"/>
          <w:color w:val="000000"/>
          <w:sz w:val="28"/>
        </w:rPr>
        <w:t xml:space="preserve">|   |бақылау және жалғасты. |         |"КЕГОК" ААҚ           |             </w:t>
      </w:r>
    </w:p>
    <w:p>
      <w:pPr>
        <w:spacing w:after="0"/>
        <w:ind w:left="0"/>
        <w:jc w:val="both"/>
      </w:pPr>
      <w:r>
        <w:rPr>
          <w:rFonts w:ascii="Times New Roman"/>
          <w:b w:val="false"/>
          <w:i w:val="false"/>
          <w:color w:val="000000"/>
          <w:sz w:val="28"/>
        </w:rPr>
        <w:t xml:space="preserve">|   |рушы кабельдердің      |         |                      |             </w:t>
      </w:r>
    </w:p>
    <w:p>
      <w:pPr>
        <w:spacing w:after="0"/>
        <w:ind w:left="0"/>
        <w:jc w:val="both"/>
      </w:pPr>
      <w:r>
        <w:rPr>
          <w:rFonts w:ascii="Times New Roman"/>
          <w:b w:val="false"/>
          <w:i w:val="false"/>
          <w:color w:val="000000"/>
          <w:sz w:val="28"/>
        </w:rPr>
        <w:t xml:space="preserve">|   |өндірісін игеру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|5  |Энергия жүйесіне арнал.|1999-    |"Индустриялық парк"ААҚ|1.0          </w:t>
      </w:r>
    </w:p>
    <w:p>
      <w:pPr>
        <w:spacing w:after="0"/>
        <w:ind w:left="0"/>
        <w:jc w:val="both"/>
      </w:pPr>
      <w:r>
        <w:rPr>
          <w:rFonts w:ascii="Times New Roman"/>
          <w:b w:val="false"/>
          <w:i w:val="false"/>
          <w:color w:val="000000"/>
          <w:sz w:val="28"/>
        </w:rPr>
        <w:t xml:space="preserve">|   |ған жоғары жиілікті    |2001 жж. |"Омега" АҚ Орал       |             </w:t>
      </w:r>
    </w:p>
    <w:p>
      <w:pPr>
        <w:spacing w:after="0"/>
        <w:ind w:left="0"/>
        <w:jc w:val="both"/>
      </w:pPr>
      <w:r>
        <w:rPr>
          <w:rFonts w:ascii="Times New Roman"/>
          <w:b w:val="false"/>
          <w:i w:val="false"/>
          <w:color w:val="000000"/>
          <w:sz w:val="28"/>
        </w:rPr>
        <w:t xml:space="preserve">|   |байланыстың өндірісін  |         |қаласы                |             </w:t>
      </w:r>
    </w:p>
    <w:p>
      <w:pPr>
        <w:spacing w:after="0"/>
        <w:ind w:left="0"/>
        <w:jc w:val="both"/>
      </w:pPr>
      <w:r>
        <w:rPr>
          <w:rFonts w:ascii="Times New Roman"/>
          <w:b w:val="false"/>
          <w:i w:val="false"/>
          <w:color w:val="000000"/>
          <w:sz w:val="28"/>
        </w:rPr>
        <w:t xml:space="preserve">|   |игеру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|6  |Электрмембраналық      |1999-    |"Индустриялық парк"ААҚ|5,0          </w:t>
      </w:r>
    </w:p>
    <w:p>
      <w:pPr>
        <w:spacing w:after="0"/>
        <w:ind w:left="0"/>
        <w:jc w:val="both"/>
      </w:pPr>
      <w:r>
        <w:rPr>
          <w:rFonts w:ascii="Times New Roman"/>
          <w:b w:val="false"/>
          <w:i w:val="false"/>
          <w:color w:val="000000"/>
          <w:sz w:val="28"/>
        </w:rPr>
        <w:t xml:space="preserve">|   |технологияның пайдала. |2001 жж. |"Мембраналық техноло. |             </w:t>
      </w:r>
    </w:p>
    <w:p>
      <w:pPr>
        <w:spacing w:after="0"/>
        <w:ind w:left="0"/>
        <w:jc w:val="both"/>
      </w:pPr>
      <w:r>
        <w:rPr>
          <w:rFonts w:ascii="Times New Roman"/>
          <w:b w:val="false"/>
          <w:i w:val="false"/>
          <w:color w:val="000000"/>
          <w:sz w:val="28"/>
        </w:rPr>
        <w:t xml:space="preserve">|   |нылуымен тұщыландыру   |         |гиялар" ЖШС,          |             </w:t>
      </w:r>
    </w:p>
    <w:p>
      <w:pPr>
        <w:spacing w:after="0"/>
        <w:ind w:left="0"/>
        <w:jc w:val="both"/>
      </w:pPr>
      <w:r>
        <w:rPr>
          <w:rFonts w:ascii="Times New Roman"/>
          <w:b w:val="false"/>
          <w:i w:val="false"/>
          <w:color w:val="000000"/>
          <w:sz w:val="28"/>
        </w:rPr>
        <w:t xml:space="preserve">|   |жабдығының өндірісін   |         |"Алматы электрмеханика|             </w:t>
      </w:r>
    </w:p>
    <w:p>
      <w:pPr>
        <w:spacing w:after="0"/>
        <w:ind w:left="0"/>
        <w:jc w:val="both"/>
      </w:pPr>
      <w:r>
        <w:rPr>
          <w:rFonts w:ascii="Times New Roman"/>
          <w:b w:val="false"/>
          <w:i w:val="false"/>
          <w:color w:val="000000"/>
          <w:sz w:val="28"/>
        </w:rPr>
        <w:t xml:space="preserve">|   |игеру                  |         |зауыты" АҚ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|7  |Абоненттік желілерді   |1999-    |"Индустриялық парк"ААҚ|2,0          </w:t>
      </w:r>
    </w:p>
    <w:p>
      <w:pPr>
        <w:spacing w:after="0"/>
        <w:ind w:left="0"/>
        <w:jc w:val="both"/>
      </w:pPr>
      <w:r>
        <w:rPr>
          <w:rFonts w:ascii="Times New Roman"/>
          <w:b w:val="false"/>
          <w:i w:val="false"/>
          <w:color w:val="000000"/>
          <w:sz w:val="28"/>
        </w:rPr>
        <w:t xml:space="preserve">|   |тығыздау өндірісін     |2007 жж. |"Омега" АҚ Орал қаласы|             </w:t>
      </w:r>
    </w:p>
    <w:p>
      <w:pPr>
        <w:spacing w:after="0"/>
        <w:ind w:left="0"/>
        <w:jc w:val="both"/>
      </w:pPr>
      <w:r>
        <w:rPr>
          <w:rFonts w:ascii="Times New Roman"/>
          <w:b w:val="false"/>
          <w:i w:val="false"/>
          <w:color w:val="000000"/>
          <w:sz w:val="28"/>
        </w:rPr>
        <w:t xml:space="preserve">|   |игеру                  |         |ҚР ҰОАЭЖ ААҚ,         |             </w:t>
      </w:r>
    </w:p>
    <w:p>
      <w:pPr>
        <w:spacing w:after="0"/>
        <w:ind w:left="0"/>
        <w:jc w:val="both"/>
      </w:pPr>
      <w:r>
        <w:rPr>
          <w:rFonts w:ascii="Times New Roman"/>
          <w:b w:val="false"/>
          <w:i w:val="false"/>
          <w:color w:val="000000"/>
          <w:sz w:val="28"/>
        </w:rPr>
        <w:t xml:space="preserve">|   |                       |         |"Қазақтелеком" ААҚ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|8  |Таксофон кабиналарының,|1999-    |"Индустриялық парк"ААҚ|2,5          </w:t>
      </w:r>
    </w:p>
    <w:p>
      <w:pPr>
        <w:spacing w:after="0"/>
        <w:ind w:left="0"/>
        <w:jc w:val="both"/>
      </w:pPr>
      <w:r>
        <w:rPr>
          <w:rFonts w:ascii="Times New Roman"/>
          <w:b w:val="false"/>
          <w:i w:val="false"/>
          <w:color w:val="000000"/>
          <w:sz w:val="28"/>
        </w:rPr>
        <w:t xml:space="preserve">|   |бақылау-өлшеу техника- |2001 жж. |"Киров атындағы зауыт"|             </w:t>
      </w:r>
    </w:p>
    <w:p>
      <w:pPr>
        <w:spacing w:after="0"/>
        <w:ind w:left="0"/>
        <w:jc w:val="both"/>
      </w:pPr>
      <w:r>
        <w:rPr>
          <w:rFonts w:ascii="Times New Roman"/>
          <w:b w:val="false"/>
          <w:i w:val="false"/>
          <w:color w:val="000000"/>
          <w:sz w:val="28"/>
        </w:rPr>
        <w:t xml:space="preserve">|   |сының, құралдардың,    |         |АҚ Петропавл қаласы,  |             </w:t>
      </w:r>
    </w:p>
    <w:p>
      <w:pPr>
        <w:spacing w:after="0"/>
        <w:ind w:left="0"/>
        <w:jc w:val="both"/>
      </w:pPr>
      <w:r>
        <w:rPr>
          <w:rFonts w:ascii="Times New Roman"/>
          <w:b w:val="false"/>
          <w:i w:val="false"/>
          <w:color w:val="000000"/>
          <w:sz w:val="28"/>
        </w:rPr>
        <w:t xml:space="preserve">|   |кабель шкафтарының,    |         |"Қазақтелеком" ААҚ    |             </w:t>
      </w:r>
    </w:p>
    <w:p>
      <w:pPr>
        <w:spacing w:after="0"/>
        <w:ind w:left="0"/>
        <w:jc w:val="both"/>
      </w:pPr>
      <w:r>
        <w:rPr>
          <w:rFonts w:ascii="Times New Roman"/>
          <w:b w:val="false"/>
          <w:i w:val="false"/>
          <w:color w:val="000000"/>
          <w:sz w:val="28"/>
        </w:rPr>
        <w:t xml:space="preserve">|   |стативтердің, қаңқалар.|         |                      |             </w:t>
      </w:r>
    </w:p>
    <w:p>
      <w:pPr>
        <w:spacing w:after="0"/>
        <w:ind w:left="0"/>
        <w:jc w:val="both"/>
      </w:pPr>
      <w:r>
        <w:rPr>
          <w:rFonts w:ascii="Times New Roman"/>
          <w:b w:val="false"/>
          <w:i w:val="false"/>
          <w:color w:val="000000"/>
          <w:sz w:val="28"/>
        </w:rPr>
        <w:t xml:space="preserve">|   |дың өндірісін игеру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|9  |Диаметрі 40-тан 110 мм-|1999-    |"Индустриялық парк"ААҚ|3,5          </w:t>
      </w:r>
    </w:p>
    <w:p>
      <w:pPr>
        <w:spacing w:after="0"/>
        <w:ind w:left="0"/>
        <w:jc w:val="both"/>
      </w:pPr>
      <w:r>
        <w:rPr>
          <w:rFonts w:ascii="Times New Roman"/>
          <w:b w:val="false"/>
          <w:i w:val="false"/>
          <w:color w:val="000000"/>
          <w:sz w:val="28"/>
        </w:rPr>
        <w:t xml:space="preserve">|   |ге дейін полиэтилен    |2001 жж. |"Орал-полтпласт" АҚ   |             </w:t>
      </w:r>
    </w:p>
    <w:p>
      <w:pPr>
        <w:spacing w:after="0"/>
        <w:ind w:left="0"/>
        <w:jc w:val="both"/>
      </w:pPr>
      <w:r>
        <w:rPr>
          <w:rFonts w:ascii="Times New Roman"/>
          <w:b w:val="false"/>
          <w:i w:val="false"/>
          <w:color w:val="000000"/>
          <w:sz w:val="28"/>
        </w:rPr>
        <w:t xml:space="preserve">|   |құбырларының өндірісін |         |Орал қаласы           |             </w:t>
      </w:r>
    </w:p>
    <w:p>
      <w:pPr>
        <w:spacing w:after="0"/>
        <w:ind w:left="0"/>
        <w:jc w:val="both"/>
      </w:pPr>
      <w:r>
        <w:rPr>
          <w:rFonts w:ascii="Times New Roman"/>
          <w:b w:val="false"/>
          <w:i w:val="false"/>
          <w:color w:val="000000"/>
          <w:sz w:val="28"/>
        </w:rPr>
        <w:t xml:space="preserve">|   |игеру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|10 |АТСК, АТСК-У электрон  |1999-    |"Индустриялық парк"ААҚ|1,2          </w:t>
      </w:r>
    </w:p>
    <w:p>
      <w:pPr>
        <w:spacing w:after="0"/>
        <w:ind w:left="0"/>
        <w:jc w:val="both"/>
      </w:pPr>
      <w:r>
        <w:rPr>
          <w:rFonts w:ascii="Times New Roman"/>
          <w:b w:val="false"/>
          <w:i w:val="false"/>
          <w:color w:val="000000"/>
          <w:sz w:val="28"/>
        </w:rPr>
        <w:t xml:space="preserve">|   |блоктарының өндірісін  |2001 жж. |ҚР ҰОАЭЖ ААҚ, "Омега" |             </w:t>
      </w:r>
    </w:p>
    <w:p>
      <w:pPr>
        <w:spacing w:after="0"/>
        <w:ind w:left="0"/>
        <w:jc w:val="both"/>
      </w:pPr>
      <w:r>
        <w:rPr>
          <w:rFonts w:ascii="Times New Roman"/>
          <w:b w:val="false"/>
          <w:i w:val="false"/>
          <w:color w:val="000000"/>
          <w:sz w:val="28"/>
        </w:rPr>
        <w:t xml:space="preserve">|   |игеру                  |         |АҚ Орал қаласы,       |             </w:t>
      </w:r>
    </w:p>
    <w:p>
      <w:pPr>
        <w:spacing w:after="0"/>
        <w:ind w:left="0"/>
        <w:jc w:val="both"/>
      </w:pPr>
      <w:r>
        <w:rPr>
          <w:rFonts w:ascii="Times New Roman"/>
          <w:b w:val="false"/>
          <w:i w:val="false"/>
          <w:color w:val="000000"/>
          <w:sz w:val="28"/>
        </w:rPr>
        <w:t xml:space="preserve">|   |                       |         |"Қазақтелеком" ААҚ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|11 |11.1 Тарифтегіштердің  |1999-    |"Индустриялық парк"ААҚ|             </w:t>
      </w:r>
    </w:p>
    <w:p>
      <w:pPr>
        <w:spacing w:after="0"/>
        <w:ind w:left="0"/>
        <w:jc w:val="both"/>
      </w:pPr>
      <w:r>
        <w:rPr>
          <w:rFonts w:ascii="Times New Roman"/>
          <w:b w:val="false"/>
          <w:i w:val="false"/>
          <w:color w:val="000000"/>
          <w:sz w:val="28"/>
        </w:rPr>
        <w:t xml:space="preserve">|   |өндірісін игеру        |2001 жж. |ААҚ ҚР ҰОАЭЖ ААҚ,     |             </w:t>
      </w:r>
    </w:p>
    <w:p>
      <w:pPr>
        <w:spacing w:after="0"/>
        <w:ind w:left="0"/>
        <w:jc w:val="both"/>
      </w:pPr>
      <w:r>
        <w:rPr>
          <w:rFonts w:ascii="Times New Roman"/>
          <w:b w:val="false"/>
          <w:i w:val="false"/>
          <w:color w:val="000000"/>
          <w:sz w:val="28"/>
        </w:rPr>
        <w:t xml:space="preserve">|   |11.2 Электрондық       |         |                      |             </w:t>
      </w:r>
    </w:p>
    <w:p>
      <w:pPr>
        <w:spacing w:after="0"/>
        <w:ind w:left="0"/>
        <w:jc w:val="both"/>
      </w:pPr>
      <w:r>
        <w:rPr>
          <w:rFonts w:ascii="Times New Roman"/>
          <w:b w:val="false"/>
          <w:i w:val="false"/>
          <w:color w:val="000000"/>
          <w:sz w:val="28"/>
        </w:rPr>
        <w:t xml:space="preserve">|   |АТС-тің өндірісін игеру|         |"Қазақтелеком" ААҚ    |             </w:t>
      </w:r>
    </w:p>
    <w:p>
      <w:pPr>
        <w:spacing w:after="0"/>
        <w:ind w:left="0"/>
        <w:jc w:val="both"/>
      </w:pPr>
      <w:r>
        <w:rPr>
          <w:rFonts w:ascii="Times New Roman"/>
          <w:b w:val="false"/>
          <w:i w:val="false"/>
          <w:color w:val="000000"/>
          <w:sz w:val="28"/>
        </w:rPr>
        <w:t xml:space="preserve">|   |11.3 Шағын ұялы байла. |         |                      |             </w:t>
      </w:r>
    </w:p>
    <w:p>
      <w:pPr>
        <w:spacing w:after="0"/>
        <w:ind w:left="0"/>
        <w:jc w:val="both"/>
      </w:pPr>
      <w:r>
        <w:rPr>
          <w:rFonts w:ascii="Times New Roman"/>
          <w:b w:val="false"/>
          <w:i w:val="false"/>
          <w:color w:val="000000"/>
          <w:sz w:val="28"/>
        </w:rPr>
        <w:t xml:space="preserve">|   |ныс аппаратурасының    |         |                      |0,3          </w:t>
      </w:r>
    </w:p>
    <w:p>
      <w:pPr>
        <w:spacing w:after="0"/>
        <w:ind w:left="0"/>
        <w:jc w:val="both"/>
      </w:pPr>
      <w:r>
        <w:rPr>
          <w:rFonts w:ascii="Times New Roman"/>
          <w:b w:val="false"/>
          <w:i w:val="false"/>
          <w:color w:val="000000"/>
          <w:sz w:val="28"/>
        </w:rPr>
        <w:t xml:space="preserve">|   |өндірісін игеру        |         |                      |1,0          </w:t>
      </w:r>
    </w:p>
    <w:p>
      <w:pPr>
        <w:spacing w:after="0"/>
        <w:ind w:left="0"/>
        <w:jc w:val="both"/>
      </w:pPr>
      <w:r>
        <w:rPr>
          <w:rFonts w:ascii="Times New Roman"/>
          <w:b w:val="false"/>
          <w:i w:val="false"/>
          <w:color w:val="000000"/>
          <w:sz w:val="28"/>
        </w:rPr>
        <w:t xml:space="preserve">|   |                       |         |                      |0,5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|12 |12.1 Теледидарға және  |         |                      |1,5          </w:t>
      </w:r>
    </w:p>
    <w:p>
      <w:pPr>
        <w:spacing w:after="0"/>
        <w:ind w:left="0"/>
        <w:jc w:val="both"/>
      </w:pPr>
      <w:r>
        <w:rPr>
          <w:rFonts w:ascii="Times New Roman"/>
          <w:b w:val="false"/>
          <w:i w:val="false"/>
          <w:color w:val="000000"/>
          <w:sz w:val="28"/>
        </w:rPr>
        <w:t xml:space="preserve">|   |радиоға арналған тарат.|         |                      |             </w:t>
      </w:r>
    </w:p>
    <w:p>
      <w:pPr>
        <w:spacing w:after="0"/>
        <w:ind w:left="0"/>
        <w:jc w:val="both"/>
      </w:pPr>
      <w:r>
        <w:rPr>
          <w:rFonts w:ascii="Times New Roman"/>
          <w:b w:val="false"/>
          <w:i w:val="false"/>
          <w:color w:val="000000"/>
          <w:sz w:val="28"/>
        </w:rPr>
        <w:t xml:space="preserve">|   |қыштардың өндірісін    |         |                      |             </w:t>
      </w:r>
    </w:p>
    <w:p>
      <w:pPr>
        <w:spacing w:after="0"/>
        <w:ind w:left="0"/>
        <w:jc w:val="both"/>
      </w:pPr>
      <w:r>
        <w:rPr>
          <w:rFonts w:ascii="Times New Roman"/>
          <w:b w:val="false"/>
          <w:i w:val="false"/>
          <w:color w:val="000000"/>
          <w:sz w:val="28"/>
        </w:rPr>
        <w:t xml:space="preserve">|   |игеру                  |         |                      |             </w:t>
      </w:r>
    </w:p>
    <w:p>
      <w:pPr>
        <w:spacing w:after="0"/>
        <w:ind w:left="0"/>
        <w:jc w:val="both"/>
      </w:pPr>
      <w:r>
        <w:rPr>
          <w:rFonts w:ascii="Times New Roman"/>
          <w:b w:val="false"/>
          <w:i w:val="false"/>
          <w:color w:val="000000"/>
          <w:sz w:val="28"/>
        </w:rPr>
        <w:t xml:space="preserve">|   |12.2 Серіктік телевизия|1999-    |"Индустриялық парк"   |1,0          </w:t>
      </w:r>
    </w:p>
    <w:p>
      <w:pPr>
        <w:spacing w:after="0"/>
        <w:ind w:left="0"/>
        <w:jc w:val="both"/>
      </w:pPr>
      <w:r>
        <w:rPr>
          <w:rFonts w:ascii="Times New Roman"/>
          <w:b w:val="false"/>
          <w:i w:val="false"/>
          <w:color w:val="000000"/>
          <w:sz w:val="28"/>
        </w:rPr>
        <w:t xml:space="preserve">|   |өндірісін игеру        |2001 жж. |ААҚ ҚР ҰОАЭЖ ААҚ,     |             </w:t>
      </w:r>
    </w:p>
    <w:p>
      <w:pPr>
        <w:spacing w:after="0"/>
        <w:ind w:left="0"/>
        <w:jc w:val="both"/>
      </w:pPr>
      <w:r>
        <w:rPr>
          <w:rFonts w:ascii="Times New Roman"/>
          <w:b w:val="false"/>
          <w:i w:val="false"/>
          <w:color w:val="000000"/>
          <w:sz w:val="28"/>
        </w:rPr>
        <w:t xml:space="preserve">|   |12.3 Ақпаратты қорғау. |         |                      |             </w:t>
      </w:r>
    </w:p>
    <w:p>
      <w:pPr>
        <w:spacing w:after="0"/>
        <w:ind w:left="0"/>
        <w:jc w:val="both"/>
      </w:pPr>
      <w:r>
        <w:rPr>
          <w:rFonts w:ascii="Times New Roman"/>
          <w:b w:val="false"/>
          <w:i w:val="false"/>
          <w:color w:val="000000"/>
          <w:sz w:val="28"/>
        </w:rPr>
        <w:t xml:space="preserve">|   |дың техникалық құралда.|         |                      |1,1          </w:t>
      </w:r>
    </w:p>
    <w:p>
      <w:pPr>
        <w:spacing w:after="0"/>
        <w:ind w:left="0"/>
        <w:jc w:val="both"/>
      </w:pPr>
      <w:r>
        <w:rPr>
          <w:rFonts w:ascii="Times New Roman"/>
          <w:b w:val="false"/>
          <w:i w:val="false"/>
          <w:color w:val="000000"/>
          <w:sz w:val="28"/>
        </w:rPr>
        <w:t xml:space="preserve">|   |рын игеру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|13 |Көптарифті электрондық-|1999ж.   |"Индустриялық парк"ААҚ|0,25         </w:t>
      </w:r>
    </w:p>
    <w:p>
      <w:pPr>
        <w:spacing w:after="0"/>
        <w:ind w:left="0"/>
        <w:jc w:val="both"/>
      </w:pPr>
      <w:r>
        <w:rPr>
          <w:rFonts w:ascii="Times New Roman"/>
          <w:b w:val="false"/>
          <w:i w:val="false"/>
          <w:color w:val="000000"/>
          <w:sz w:val="28"/>
        </w:rPr>
        <w:t xml:space="preserve">|   |механикалық және       |         |"Интерконнект ҚК" БК, |             </w:t>
      </w:r>
    </w:p>
    <w:p>
      <w:pPr>
        <w:spacing w:after="0"/>
        <w:ind w:left="0"/>
        <w:jc w:val="both"/>
      </w:pPr>
      <w:r>
        <w:rPr>
          <w:rFonts w:ascii="Times New Roman"/>
          <w:b w:val="false"/>
          <w:i w:val="false"/>
          <w:color w:val="000000"/>
          <w:sz w:val="28"/>
        </w:rPr>
        <w:t xml:space="preserve">|   |электрондық есептегіш. |         |"Сайман" АҚ, Алматы   |             </w:t>
      </w:r>
    </w:p>
    <w:p>
      <w:pPr>
        <w:spacing w:after="0"/>
        <w:ind w:left="0"/>
        <w:jc w:val="both"/>
      </w:pPr>
      <w:r>
        <w:rPr>
          <w:rFonts w:ascii="Times New Roman"/>
          <w:b w:val="false"/>
          <w:i w:val="false"/>
          <w:color w:val="000000"/>
          <w:sz w:val="28"/>
        </w:rPr>
        <w:t xml:space="preserve">|   |тер жасап шығару       |         |қаласы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|14 |Көпқабатты баспа       |1999-    |"Индустриялық парк"ААҚ|2,5          </w:t>
      </w:r>
    </w:p>
    <w:p>
      <w:pPr>
        <w:spacing w:after="0"/>
        <w:ind w:left="0"/>
        <w:jc w:val="both"/>
      </w:pPr>
      <w:r>
        <w:rPr>
          <w:rFonts w:ascii="Times New Roman"/>
          <w:b w:val="false"/>
          <w:i w:val="false"/>
          <w:color w:val="000000"/>
          <w:sz w:val="28"/>
        </w:rPr>
        <w:t xml:space="preserve">|   |платаларының өндірісін |2000 жж. |"Интерконнект ҚК" БК  |             </w:t>
      </w:r>
    </w:p>
    <w:p>
      <w:pPr>
        <w:spacing w:after="0"/>
        <w:ind w:left="0"/>
        <w:jc w:val="both"/>
      </w:pPr>
      <w:r>
        <w:rPr>
          <w:rFonts w:ascii="Times New Roman"/>
          <w:b w:val="false"/>
          <w:i w:val="false"/>
          <w:color w:val="000000"/>
          <w:sz w:val="28"/>
        </w:rPr>
        <w:t xml:space="preserve">|   |игеру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|15 |Соммаdоrе-64 негізінде |1999 ж.  |"Индустриялық парк"   |0,8          </w:t>
      </w:r>
    </w:p>
    <w:p>
      <w:pPr>
        <w:spacing w:after="0"/>
        <w:ind w:left="0"/>
        <w:jc w:val="both"/>
      </w:pPr>
      <w:r>
        <w:rPr>
          <w:rFonts w:ascii="Times New Roman"/>
          <w:b w:val="false"/>
          <w:i w:val="false"/>
          <w:color w:val="000000"/>
          <w:sz w:val="28"/>
        </w:rPr>
        <w:t xml:space="preserve">|   |арзан арнайы компьютер.|         |ААҚ "Интерконнект ҚК" |             </w:t>
      </w:r>
    </w:p>
    <w:p>
      <w:pPr>
        <w:spacing w:after="0"/>
        <w:ind w:left="0"/>
        <w:jc w:val="both"/>
      </w:pPr>
      <w:r>
        <w:rPr>
          <w:rFonts w:ascii="Times New Roman"/>
          <w:b w:val="false"/>
          <w:i w:val="false"/>
          <w:color w:val="000000"/>
          <w:sz w:val="28"/>
        </w:rPr>
        <w:t xml:space="preserve">|   |лердің өндірісін игеру |         |БК,"Соммаdоrе Сомрutеr|             </w:t>
      </w:r>
    </w:p>
    <w:p>
      <w:pPr>
        <w:spacing w:after="0"/>
        <w:ind w:left="0"/>
        <w:jc w:val="both"/>
      </w:pPr>
      <w:r>
        <w:rPr>
          <w:rFonts w:ascii="Times New Roman"/>
          <w:b w:val="false"/>
          <w:i w:val="false"/>
          <w:color w:val="000000"/>
          <w:sz w:val="28"/>
        </w:rPr>
        <w:t xml:space="preserve">|   |                       |         |Сомраnу" adhvfcs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|16 |Темір жол көлігіне ар. |1999 ж.  |"Индустриялық парк"ААҚ|0,1          </w:t>
      </w:r>
    </w:p>
    <w:p>
      <w:pPr>
        <w:spacing w:after="0"/>
        <w:ind w:left="0"/>
        <w:jc w:val="both"/>
      </w:pPr>
      <w:r>
        <w:rPr>
          <w:rFonts w:ascii="Times New Roman"/>
          <w:b w:val="false"/>
          <w:i w:val="false"/>
          <w:color w:val="000000"/>
          <w:sz w:val="28"/>
        </w:rPr>
        <w:t xml:space="preserve">|   |налған телеграф стан.  |         |"Интерконнект ҚК" БК, |             </w:t>
      </w:r>
    </w:p>
    <w:p>
      <w:pPr>
        <w:spacing w:after="0"/>
        <w:ind w:left="0"/>
        <w:jc w:val="both"/>
      </w:pPr>
      <w:r>
        <w:rPr>
          <w:rFonts w:ascii="Times New Roman"/>
          <w:b w:val="false"/>
          <w:i w:val="false"/>
          <w:color w:val="000000"/>
          <w:sz w:val="28"/>
        </w:rPr>
        <w:t xml:space="preserve">|   |цияларын шығаруды      |         |"Транстелеком" АҚ     |             </w:t>
      </w:r>
    </w:p>
    <w:p>
      <w:pPr>
        <w:spacing w:after="0"/>
        <w:ind w:left="0"/>
        <w:jc w:val="both"/>
      </w:pPr>
      <w:r>
        <w:rPr>
          <w:rFonts w:ascii="Times New Roman"/>
          <w:b w:val="false"/>
          <w:i w:val="false"/>
          <w:color w:val="000000"/>
          <w:sz w:val="28"/>
        </w:rPr>
        <w:t xml:space="preserve">|   |игеру                  |         |"Жаңа теллекоммуника. |             </w:t>
      </w:r>
    </w:p>
    <w:p>
      <w:pPr>
        <w:spacing w:after="0"/>
        <w:ind w:left="0"/>
        <w:jc w:val="both"/>
      </w:pPr>
      <w:r>
        <w:rPr>
          <w:rFonts w:ascii="Times New Roman"/>
          <w:b w:val="false"/>
          <w:i w:val="false"/>
          <w:color w:val="000000"/>
          <w:sz w:val="28"/>
        </w:rPr>
        <w:t xml:space="preserve">|   |                       |         |циялық технологиялар" |             </w:t>
      </w:r>
    </w:p>
    <w:p>
      <w:pPr>
        <w:spacing w:after="0"/>
        <w:ind w:left="0"/>
        <w:jc w:val="both"/>
      </w:pPr>
      <w:r>
        <w:rPr>
          <w:rFonts w:ascii="Times New Roman"/>
          <w:b w:val="false"/>
          <w:i w:val="false"/>
          <w:color w:val="000000"/>
          <w:sz w:val="28"/>
        </w:rPr>
        <w:t xml:space="preserve">|   |                       |         |АҚ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|17 |Тұрмыстық радиоқабылда.|1999 ж.  |"Индустриялық парк"АҚ |0,15         </w:t>
      </w:r>
    </w:p>
    <w:p>
      <w:pPr>
        <w:spacing w:after="0"/>
        <w:ind w:left="0"/>
        <w:jc w:val="both"/>
      </w:pPr>
      <w:r>
        <w:rPr>
          <w:rFonts w:ascii="Times New Roman"/>
          <w:b w:val="false"/>
          <w:i w:val="false"/>
          <w:color w:val="000000"/>
          <w:sz w:val="28"/>
        </w:rPr>
        <w:t xml:space="preserve">|   |ғыштарды жасап шығару. |         |"Интерконнект ҚК" БК, |             </w:t>
      </w:r>
    </w:p>
    <w:p>
      <w:pPr>
        <w:spacing w:after="0"/>
        <w:ind w:left="0"/>
        <w:jc w:val="both"/>
      </w:pPr>
      <w:r>
        <w:rPr>
          <w:rFonts w:ascii="Times New Roman"/>
          <w:b w:val="false"/>
          <w:i w:val="false"/>
          <w:color w:val="000000"/>
          <w:sz w:val="28"/>
        </w:rPr>
        <w:t xml:space="preserve">|   |ды игеру               |         |"Қазақтелеком" ААҚ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|18 |"Ямал-100", "Ямал-200",|1999 ж.  |"Индустриялық парк"   |1,8          </w:t>
      </w:r>
    </w:p>
    <w:p>
      <w:pPr>
        <w:spacing w:after="0"/>
        <w:ind w:left="0"/>
        <w:jc w:val="both"/>
      </w:pPr>
      <w:r>
        <w:rPr>
          <w:rFonts w:ascii="Times New Roman"/>
          <w:b w:val="false"/>
          <w:i w:val="false"/>
          <w:color w:val="000000"/>
          <w:sz w:val="28"/>
        </w:rPr>
        <w:t xml:space="preserve">|   |"Ямал-300", "Полярная  |         |ААҚ "Аэлита" ҚРЗБК    |             </w:t>
      </w:r>
    </w:p>
    <w:p>
      <w:pPr>
        <w:spacing w:after="0"/>
        <w:ind w:left="0"/>
        <w:jc w:val="both"/>
      </w:pPr>
      <w:r>
        <w:rPr>
          <w:rFonts w:ascii="Times New Roman"/>
          <w:b w:val="false"/>
          <w:i w:val="false"/>
          <w:color w:val="000000"/>
          <w:sz w:val="28"/>
        </w:rPr>
        <w:t xml:space="preserve">|   |звезда" сериялы серік. |         |                      |             </w:t>
      </w:r>
    </w:p>
    <w:p>
      <w:pPr>
        <w:spacing w:after="0"/>
        <w:ind w:left="0"/>
        <w:jc w:val="both"/>
      </w:pPr>
      <w:r>
        <w:rPr>
          <w:rFonts w:ascii="Times New Roman"/>
          <w:b w:val="false"/>
          <w:i w:val="false"/>
          <w:color w:val="000000"/>
          <w:sz w:val="28"/>
        </w:rPr>
        <w:t xml:space="preserve">|   |тік жүйелерді пайдалана|         |                      |             </w:t>
      </w:r>
    </w:p>
    <w:p>
      <w:pPr>
        <w:spacing w:after="0"/>
        <w:ind w:left="0"/>
        <w:jc w:val="both"/>
      </w:pPr>
      <w:r>
        <w:rPr>
          <w:rFonts w:ascii="Times New Roman"/>
          <w:b w:val="false"/>
          <w:i w:val="false"/>
          <w:color w:val="000000"/>
          <w:sz w:val="28"/>
        </w:rPr>
        <w:t xml:space="preserve">|   |отырып, "Байқоңыр"     |         |                      |             </w:t>
      </w:r>
    </w:p>
    <w:p>
      <w:pPr>
        <w:spacing w:after="0"/>
        <w:ind w:left="0"/>
        <w:jc w:val="both"/>
      </w:pPr>
      <w:r>
        <w:rPr>
          <w:rFonts w:ascii="Times New Roman"/>
          <w:b w:val="false"/>
          <w:i w:val="false"/>
          <w:color w:val="000000"/>
          <w:sz w:val="28"/>
        </w:rPr>
        <w:t xml:space="preserve">|   |кешенінің корпоративтік|         |                      |             </w:t>
      </w:r>
    </w:p>
    <w:p>
      <w:pPr>
        <w:spacing w:after="0"/>
        <w:ind w:left="0"/>
        <w:jc w:val="both"/>
      </w:pPr>
      <w:r>
        <w:rPr>
          <w:rFonts w:ascii="Times New Roman"/>
          <w:b w:val="false"/>
          <w:i w:val="false"/>
          <w:color w:val="000000"/>
          <w:sz w:val="28"/>
        </w:rPr>
        <w:t xml:space="preserve">|   |телекоммуникациялық    |         |                      |             </w:t>
      </w:r>
    </w:p>
    <w:p>
      <w:pPr>
        <w:spacing w:after="0"/>
        <w:ind w:left="0"/>
        <w:jc w:val="both"/>
      </w:pPr>
      <w:r>
        <w:rPr>
          <w:rFonts w:ascii="Times New Roman"/>
          <w:b w:val="false"/>
          <w:i w:val="false"/>
          <w:color w:val="000000"/>
          <w:sz w:val="28"/>
        </w:rPr>
        <w:t xml:space="preserve">|   |байланыс жүйесін құру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|19 |"Инмарсат-С" серіктік  |1999 ж.  |"Индустриялық парк"   |0,25         </w:t>
      </w:r>
    </w:p>
    <w:p>
      <w:pPr>
        <w:spacing w:after="0"/>
        <w:ind w:left="0"/>
        <w:jc w:val="both"/>
      </w:pPr>
      <w:r>
        <w:rPr>
          <w:rFonts w:ascii="Times New Roman"/>
          <w:b w:val="false"/>
          <w:i w:val="false"/>
          <w:color w:val="000000"/>
          <w:sz w:val="28"/>
        </w:rPr>
        <w:t xml:space="preserve">|   |жүйесін пайдалана оты. |         |ААҚ "Аэлита" ҚРЗБК    |             </w:t>
      </w:r>
    </w:p>
    <w:p>
      <w:pPr>
        <w:spacing w:after="0"/>
        <w:ind w:left="0"/>
        <w:jc w:val="both"/>
      </w:pPr>
      <w:r>
        <w:rPr>
          <w:rFonts w:ascii="Times New Roman"/>
          <w:b w:val="false"/>
          <w:i w:val="false"/>
          <w:color w:val="000000"/>
          <w:sz w:val="28"/>
        </w:rPr>
        <w:t xml:space="preserve">|   |рып, диспетчерлеу, жүк.|         |                      |             </w:t>
      </w:r>
    </w:p>
    <w:p>
      <w:pPr>
        <w:spacing w:after="0"/>
        <w:ind w:left="0"/>
        <w:jc w:val="both"/>
      </w:pPr>
      <w:r>
        <w:rPr>
          <w:rFonts w:ascii="Times New Roman"/>
          <w:b w:val="false"/>
          <w:i w:val="false"/>
          <w:color w:val="000000"/>
          <w:sz w:val="28"/>
        </w:rPr>
        <w:t xml:space="preserve">|   |терді алып жүру және   |         |                      |             </w:t>
      </w:r>
    </w:p>
    <w:p>
      <w:pPr>
        <w:spacing w:after="0"/>
        <w:ind w:left="0"/>
        <w:jc w:val="both"/>
      </w:pPr>
      <w:r>
        <w:rPr>
          <w:rFonts w:ascii="Times New Roman"/>
          <w:b w:val="false"/>
          <w:i w:val="false"/>
          <w:color w:val="000000"/>
          <w:sz w:val="28"/>
        </w:rPr>
        <w:t xml:space="preserve">|   |жылжымалы объектілерде.|         |                      |             </w:t>
      </w:r>
    </w:p>
    <w:p>
      <w:pPr>
        <w:spacing w:after="0"/>
        <w:ind w:left="0"/>
        <w:jc w:val="both"/>
      </w:pPr>
      <w:r>
        <w:rPr>
          <w:rFonts w:ascii="Times New Roman"/>
          <w:b w:val="false"/>
          <w:i w:val="false"/>
          <w:color w:val="000000"/>
          <w:sz w:val="28"/>
        </w:rPr>
        <w:t xml:space="preserve">|   |гі авариялар туралы    |         |                      |             </w:t>
      </w:r>
    </w:p>
    <w:p>
      <w:pPr>
        <w:spacing w:after="0"/>
        <w:ind w:left="0"/>
        <w:jc w:val="both"/>
      </w:pPr>
      <w:r>
        <w:rPr>
          <w:rFonts w:ascii="Times New Roman"/>
          <w:b w:val="false"/>
          <w:i w:val="false"/>
          <w:color w:val="000000"/>
          <w:sz w:val="28"/>
        </w:rPr>
        <w:t xml:space="preserve">|   |хабарлау жүйесін құру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|20 |Жалпы қолданыстағы     |1999-    |"Индустриялық парк"   |0,38         </w:t>
      </w:r>
    </w:p>
    <w:p>
      <w:pPr>
        <w:spacing w:after="0"/>
        <w:ind w:left="0"/>
        <w:jc w:val="both"/>
      </w:pPr>
      <w:r>
        <w:rPr>
          <w:rFonts w:ascii="Times New Roman"/>
          <w:b w:val="false"/>
          <w:i w:val="false"/>
          <w:color w:val="000000"/>
          <w:sz w:val="28"/>
        </w:rPr>
        <w:t xml:space="preserve">|   |жүйелерді пайдалана    |2001 жж. |ААҚ "Аэлита" ҚРЗБК    |             </w:t>
      </w:r>
    </w:p>
    <w:p>
      <w:pPr>
        <w:spacing w:after="0"/>
        <w:ind w:left="0"/>
        <w:jc w:val="both"/>
      </w:pPr>
      <w:r>
        <w:rPr>
          <w:rFonts w:ascii="Times New Roman"/>
          <w:b w:val="false"/>
          <w:i w:val="false"/>
          <w:color w:val="000000"/>
          <w:sz w:val="28"/>
        </w:rPr>
        <w:t xml:space="preserve">|   |отырып, деректерді жет.|         |                      |             </w:t>
      </w:r>
    </w:p>
    <w:p>
      <w:pPr>
        <w:spacing w:after="0"/>
        <w:ind w:left="0"/>
        <w:jc w:val="both"/>
      </w:pPr>
      <w:r>
        <w:rPr>
          <w:rFonts w:ascii="Times New Roman"/>
          <w:b w:val="false"/>
          <w:i w:val="false"/>
          <w:color w:val="000000"/>
          <w:sz w:val="28"/>
        </w:rPr>
        <w:t xml:space="preserve">|   |кізуге арналған қосым. |         |                      |             </w:t>
      </w:r>
    </w:p>
    <w:p>
      <w:pPr>
        <w:spacing w:after="0"/>
        <w:ind w:left="0"/>
        <w:jc w:val="both"/>
      </w:pPr>
      <w:r>
        <w:rPr>
          <w:rFonts w:ascii="Times New Roman"/>
          <w:b w:val="false"/>
          <w:i w:val="false"/>
          <w:color w:val="000000"/>
          <w:sz w:val="28"/>
        </w:rPr>
        <w:t xml:space="preserve">|   |ша жүктемелі байланыс  |         |                      |             </w:t>
      </w:r>
    </w:p>
    <w:p>
      <w:pPr>
        <w:spacing w:after="0"/>
        <w:ind w:left="0"/>
        <w:jc w:val="both"/>
      </w:pPr>
      <w:r>
        <w:rPr>
          <w:rFonts w:ascii="Times New Roman"/>
          <w:b w:val="false"/>
          <w:i w:val="false"/>
          <w:color w:val="000000"/>
          <w:sz w:val="28"/>
        </w:rPr>
        <w:t xml:space="preserve">|   |жүйесін құру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|21 |"Байқоңыр" ғарыш айла. |1999-    |"Индустриялық парк"   |130          </w:t>
      </w:r>
    </w:p>
    <w:p>
      <w:pPr>
        <w:spacing w:after="0"/>
        <w:ind w:left="0"/>
        <w:jc w:val="both"/>
      </w:pPr>
      <w:r>
        <w:rPr>
          <w:rFonts w:ascii="Times New Roman"/>
          <w:b w:val="false"/>
          <w:i w:val="false"/>
          <w:color w:val="000000"/>
          <w:sz w:val="28"/>
        </w:rPr>
        <w:t xml:space="preserve">|   |ғының 45 алаңындағы    |2005 жж. |ААҚ "Аэлита" ҚРЗБК    |             </w:t>
      </w:r>
    </w:p>
    <w:p>
      <w:pPr>
        <w:spacing w:after="0"/>
        <w:ind w:left="0"/>
        <w:jc w:val="both"/>
      </w:pPr>
      <w:r>
        <w:rPr>
          <w:rFonts w:ascii="Times New Roman"/>
          <w:b w:val="false"/>
          <w:i w:val="false"/>
          <w:color w:val="000000"/>
          <w:sz w:val="28"/>
        </w:rPr>
        <w:t xml:space="preserve">|   |(оң жақ) старт кешенін |         |                      |             </w:t>
      </w:r>
    </w:p>
    <w:p>
      <w:pPr>
        <w:spacing w:after="0"/>
        <w:ind w:left="0"/>
        <w:jc w:val="both"/>
      </w:pPr>
      <w:r>
        <w:rPr>
          <w:rFonts w:ascii="Times New Roman"/>
          <w:b w:val="false"/>
          <w:i w:val="false"/>
          <w:color w:val="000000"/>
          <w:sz w:val="28"/>
        </w:rPr>
        <w:t xml:space="preserve">|   |қалпына келтіру және   |         |                      |             </w:t>
      </w:r>
    </w:p>
    <w:p>
      <w:pPr>
        <w:spacing w:after="0"/>
        <w:ind w:left="0"/>
        <w:jc w:val="both"/>
      </w:pPr>
      <w:r>
        <w:rPr>
          <w:rFonts w:ascii="Times New Roman"/>
          <w:b w:val="false"/>
          <w:i w:val="false"/>
          <w:color w:val="000000"/>
          <w:sz w:val="28"/>
        </w:rPr>
        <w:t xml:space="preserve">|   |қайта жаңарту жобасы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|22 |Желдің күшімен іске    |1999-    |"Индустриялық парк"   |2,1          </w:t>
      </w:r>
    </w:p>
    <w:p>
      <w:pPr>
        <w:spacing w:after="0"/>
        <w:ind w:left="0"/>
        <w:jc w:val="both"/>
      </w:pPr>
      <w:r>
        <w:rPr>
          <w:rFonts w:ascii="Times New Roman"/>
          <w:b w:val="false"/>
          <w:i w:val="false"/>
          <w:color w:val="000000"/>
          <w:sz w:val="28"/>
        </w:rPr>
        <w:t xml:space="preserve">|   |қосылатын электр қон.  |2001 жж. |ААҚ "гидроаспап ҒЗИ"  |             </w:t>
      </w:r>
    </w:p>
    <w:p>
      <w:pPr>
        <w:spacing w:after="0"/>
        <w:ind w:left="0"/>
        <w:jc w:val="both"/>
      </w:pPr>
      <w:r>
        <w:rPr>
          <w:rFonts w:ascii="Times New Roman"/>
          <w:b w:val="false"/>
          <w:i w:val="false"/>
          <w:color w:val="000000"/>
          <w:sz w:val="28"/>
        </w:rPr>
        <w:t xml:space="preserve">|   |дырғыларының өндірісін |         |АҚ, "Зенит" АҚ        |             </w:t>
      </w:r>
    </w:p>
    <w:p>
      <w:pPr>
        <w:spacing w:after="0"/>
        <w:ind w:left="0"/>
        <w:jc w:val="both"/>
      </w:pPr>
      <w:r>
        <w:rPr>
          <w:rFonts w:ascii="Times New Roman"/>
          <w:b w:val="false"/>
          <w:i w:val="false"/>
          <w:color w:val="000000"/>
          <w:sz w:val="28"/>
        </w:rPr>
        <w:t xml:space="preserve">|   |игеру                  |         |Орал қаласы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|Барлығы                |         |                      |192,1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таблицаның жалғасы</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Қаржыландыру көздері            |  Күтілетін нәтижелер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|ЕDСF жеңілдікті несиесі          |Импортты алмастыру, экспорттық әлеует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|Нысаналы несие, шетел            |Импортты алмастыру, экспорттық әлеует   </w:t>
      </w:r>
    </w:p>
    <w:p>
      <w:pPr>
        <w:spacing w:after="0"/>
        <w:ind w:left="0"/>
        <w:jc w:val="both"/>
      </w:pPr>
      <w:r>
        <w:rPr>
          <w:rFonts w:ascii="Times New Roman"/>
          <w:b w:val="false"/>
          <w:i w:val="false"/>
          <w:color w:val="000000"/>
          <w:sz w:val="28"/>
        </w:rPr>
        <w:t xml:space="preserve">|инвестициялары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|Нысаналы несие, шетел            |4 млн. $ сомасында импортты алмастыру   </w:t>
      </w:r>
    </w:p>
    <w:p>
      <w:pPr>
        <w:spacing w:after="0"/>
        <w:ind w:left="0"/>
        <w:jc w:val="both"/>
      </w:pPr>
      <w:r>
        <w:rPr>
          <w:rFonts w:ascii="Times New Roman"/>
          <w:b w:val="false"/>
          <w:i w:val="false"/>
          <w:color w:val="000000"/>
          <w:sz w:val="28"/>
        </w:rPr>
        <w:t xml:space="preserve">|инвестициялары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|Нысаналы несие, шетел            |17 млн. $ сомасында импортты алмастыру  </w:t>
      </w:r>
    </w:p>
    <w:p>
      <w:pPr>
        <w:spacing w:after="0"/>
        <w:ind w:left="0"/>
        <w:jc w:val="both"/>
      </w:pPr>
      <w:r>
        <w:rPr>
          <w:rFonts w:ascii="Times New Roman"/>
          <w:b w:val="false"/>
          <w:i w:val="false"/>
          <w:color w:val="000000"/>
          <w:sz w:val="28"/>
        </w:rPr>
        <w:t xml:space="preserve">|инвестициялары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|Нысаналы несие, шетел            |3.8 млн. $ сомасында импортты алмастыру </w:t>
      </w:r>
    </w:p>
    <w:p>
      <w:pPr>
        <w:spacing w:after="0"/>
        <w:ind w:left="0"/>
        <w:jc w:val="both"/>
      </w:pPr>
      <w:r>
        <w:rPr>
          <w:rFonts w:ascii="Times New Roman"/>
          <w:b w:val="false"/>
          <w:i w:val="false"/>
          <w:color w:val="000000"/>
          <w:sz w:val="28"/>
        </w:rPr>
        <w:t xml:space="preserve">|инвестициялары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|Нысаналы несие, шетел            |Импортты алмастыру, экспорттық әлеует   </w:t>
      </w:r>
    </w:p>
    <w:p>
      <w:pPr>
        <w:spacing w:after="0"/>
        <w:ind w:left="0"/>
        <w:jc w:val="both"/>
      </w:pPr>
      <w:r>
        <w:rPr>
          <w:rFonts w:ascii="Times New Roman"/>
          <w:b w:val="false"/>
          <w:i w:val="false"/>
          <w:color w:val="000000"/>
          <w:sz w:val="28"/>
        </w:rPr>
        <w:t xml:space="preserve">|инвестициялары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|Нысаналы несие, шетел            |5.5 млн. $ сомасында импортты алмастыру </w:t>
      </w:r>
    </w:p>
    <w:p>
      <w:pPr>
        <w:spacing w:after="0"/>
        <w:ind w:left="0"/>
        <w:jc w:val="both"/>
      </w:pPr>
      <w:r>
        <w:rPr>
          <w:rFonts w:ascii="Times New Roman"/>
          <w:b w:val="false"/>
          <w:i w:val="false"/>
          <w:color w:val="000000"/>
          <w:sz w:val="28"/>
        </w:rPr>
        <w:t xml:space="preserve">|инвестициялары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|Нысаналы несие                   |7.6 млн. $ сомасында импортты алмастыру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|Нысаналы несие, шетел            |11  млн. $ сомасында импортты алмастыру </w:t>
      </w:r>
    </w:p>
    <w:p>
      <w:pPr>
        <w:spacing w:after="0"/>
        <w:ind w:left="0"/>
        <w:jc w:val="both"/>
      </w:pPr>
      <w:r>
        <w:rPr>
          <w:rFonts w:ascii="Times New Roman"/>
          <w:b w:val="false"/>
          <w:i w:val="false"/>
          <w:color w:val="000000"/>
          <w:sz w:val="28"/>
        </w:rPr>
        <w:t xml:space="preserve">|инвестициялары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|Нысаналы несие                   |Селолық АТС-ын жаңарту, экспорттық      </w:t>
      </w:r>
    </w:p>
    <w:p>
      <w:pPr>
        <w:spacing w:after="0"/>
        <w:ind w:left="0"/>
        <w:jc w:val="both"/>
      </w:pPr>
      <w:r>
        <w:rPr>
          <w:rFonts w:ascii="Times New Roman"/>
          <w:b w:val="false"/>
          <w:i w:val="false"/>
          <w:color w:val="000000"/>
          <w:sz w:val="28"/>
        </w:rPr>
        <w:t xml:space="preserve">|                                 |әлеует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|Импортты алмастыру, экспорттық әлеует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|Нысаналы несие.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|Нысаналы несие, шетел            |                                        </w:t>
      </w:r>
    </w:p>
    <w:p>
      <w:pPr>
        <w:spacing w:after="0"/>
        <w:ind w:left="0"/>
        <w:jc w:val="both"/>
      </w:pPr>
      <w:r>
        <w:rPr>
          <w:rFonts w:ascii="Times New Roman"/>
          <w:b w:val="false"/>
          <w:i w:val="false"/>
          <w:color w:val="000000"/>
          <w:sz w:val="28"/>
        </w:rPr>
        <w:t xml:space="preserve">|инвестициялары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|Нысаналы несие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|Импортты алмастыру, экспорттық әлеует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|Нысаналы несие                   |17 млн. $ сомасында импортты алмастыру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|Нысаналы несие                   |Импортты алмастыру, экспорттық әлеует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|Нысаналы несие, шетел            |Импортты алмастыру, экспорттық әлеует   </w:t>
      </w:r>
    </w:p>
    <w:p>
      <w:pPr>
        <w:spacing w:after="0"/>
        <w:ind w:left="0"/>
        <w:jc w:val="both"/>
      </w:pPr>
      <w:r>
        <w:rPr>
          <w:rFonts w:ascii="Times New Roman"/>
          <w:b w:val="false"/>
          <w:i w:val="false"/>
          <w:color w:val="000000"/>
          <w:sz w:val="28"/>
        </w:rPr>
        <w:t xml:space="preserve">|инвестициялары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|Нысаналы несие, шетел            |Импортты алм</w:t>
      </w:r>
    </w:p>
    <w:p>
      <w:pPr>
        <w:spacing w:after="0"/>
        <w:ind w:left="0"/>
        <w:jc w:val="both"/>
      </w:pPr>
      <w:r>
        <w:rPr>
          <w:rFonts w:ascii="Times New Roman"/>
          <w:b w:val="false"/>
          <w:i w:val="false"/>
          <w:color w:val="000000"/>
          <w:sz w:val="28"/>
        </w:rPr>
        <w:t xml:space="preserve">астыру, экспорттық әлеует   </w:t>
      </w:r>
    </w:p>
    <w:p>
      <w:pPr>
        <w:spacing w:after="0"/>
        <w:ind w:left="0"/>
        <w:jc w:val="both"/>
      </w:pPr>
      <w:r>
        <w:rPr>
          <w:rFonts w:ascii="Times New Roman"/>
          <w:b w:val="false"/>
          <w:i w:val="false"/>
          <w:color w:val="000000"/>
          <w:sz w:val="28"/>
        </w:rPr>
        <w:t xml:space="preserve">|инвестициялары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|Нысаналы несие                   |Импортты алмастыру, экспорттық әлеует.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|Нысаналы несие                   |Импортты алмастыру, экспорттық әлеует.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|Нысаналы несие, шетел            |Импортты алмастыру, экспорттық әлеует   </w:t>
      </w:r>
    </w:p>
    <w:p>
      <w:pPr>
        <w:spacing w:after="0"/>
        <w:ind w:left="0"/>
        <w:jc w:val="both"/>
      </w:pPr>
      <w:r>
        <w:rPr>
          <w:rFonts w:ascii="Times New Roman"/>
          <w:b w:val="false"/>
          <w:i w:val="false"/>
          <w:color w:val="000000"/>
          <w:sz w:val="28"/>
        </w:rPr>
        <w:t xml:space="preserve">|инвестициялары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|Нысаналы несие                   |Импортты алмастыру, экспорттық әлеует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|Нысаналы несие                   |Импортты алмастыру, экспорттық әлеует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|Нысаналы несие, шетел            |Импортты алмастыру, экспорттық әлеует  |</w:t>
      </w:r>
    </w:p>
    <w:p>
      <w:pPr>
        <w:spacing w:after="0"/>
        <w:ind w:left="0"/>
        <w:jc w:val="both"/>
      </w:pPr>
      <w:r>
        <w:rPr>
          <w:rFonts w:ascii="Times New Roman"/>
          <w:b w:val="false"/>
          <w:i w:val="false"/>
          <w:color w:val="000000"/>
          <w:sz w:val="28"/>
        </w:rPr>
        <w:t>|инвестициялары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|Шетел инвестициялары             |5 млн. $ сомасында импортты алмастыру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Қасымбеков 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