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1146d" w14:textId="f7114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1997 жылғы 14 сәуірдегі N 558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25 тамыз N 1240.
Күші жойылды - ҚР Үкіметінің 2003.03.19. N 269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"Салық және бюджетке төленетін басқа да міндетті төлемдер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61-бабының 2-тармағының 10) тармақшасына және 70-бабының 4-тармағына сәйкес Қазақстан Республикасының Үкіметі қаулы етеді: 
</w:t>
      </w:r>
      <w:r>
        <w:br/>
      </w:r>
      <w:r>
        <w:rPr>
          <w:rFonts w:ascii="Times New Roman"/>
          <w:b w:val="false"/>
          <w:i w:val="false"/>
          <w:color w:val="000000"/>
          <w:sz w:val="28"/>
        </w:rPr>
        <w:t>
      1. "Қосылған құнға салынатын салығы Қазақстан Республикасы Мемлекеттік кеден комитетінің келісімімен Қазақстан Республикасының Қаржы министрлігі белгілеген тәртіппен төленетін, ауыр шаруашылығы өндірісінде пайдаланылатын импортталған жабдықтардың, шикізаттардың, материалдардың, қосалқы бөлшектердің, дәрі-дәрмектердің және тауарлардың тізбесін бекіту туралы" Қазақстан Республикасы Үкіметінің 1997 жылғы 14 сәуірдегі N 558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ПҮАЖ-ы, 1997 ж., N 16, 131-құжат) мынадай өзгерістер мен толықтырулар енгізілсін: 
</w:t>
      </w:r>
      <w:r>
        <w:br/>
      </w:r>
      <w:r>
        <w:rPr>
          <w:rFonts w:ascii="Times New Roman"/>
          <w:b w:val="false"/>
          <w:i w:val="false"/>
          <w:color w:val="000000"/>
          <w:sz w:val="28"/>
        </w:rPr>
        <w:t>
      атауы мынадай редакцияда жазылсын: 
</w:t>
      </w:r>
      <w:r>
        <w:br/>
      </w:r>
      <w:r>
        <w:rPr>
          <w:rFonts w:ascii="Times New Roman"/>
          <w:b w:val="false"/>
          <w:i w:val="false"/>
          <w:color w:val="000000"/>
          <w:sz w:val="28"/>
        </w:rPr>
        <w:t>
      "Қосылған құнға салынатын салығы Қазақстан Республикасының Қаржы министрлігімен келісім бойынша Мемлекеттік кіріс министрлігі белгілеген тәртіппен төленетін "Салық және бюджетке төленетін басқа да міндетті төлемдер туралы" Қазақстан Республикасының Заңына сәйкес босатылғандарды қоспағанда, ауыл шаруашылығы өндірісінде пайдаланылатын импортталған тауарлардың, сондай-ақ импортталған жабдықтардың, шикізаттардың, материалдардың, қосалқы бөлшектердің, дәрі-дәрмектердің тізбесін бекіту туралы";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Қоса беріліп отырған Қосылған құнға салынатын салығы Қазақстан Республикасының Қаржы министрлігімен келісім бойынша Мемлекеттік кіріс министрлігі белгілеген тәртіппен төленетін "Салық және бюджетке төленетін басқа да міндетті төлемдер туралы" Қазақстан Республикасының Заңына сәйкес босатылғандарды қоспағанда, ауыл шаруашылығы өндірісінде пайдаланылатын импортталған тауарлардың, сондай-ақ импортталған жабдықтардың, шикізаттардың, материалдардың, қосалқы бөлшектердің, дәрі-дәрмектердің тізбесі бекітілсін"; 
</w:t>
      </w:r>
      <w:r>
        <w:br/>
      </w:r>
      <w:r>
        <w:rPr>
          <w:rFonts w:ascii="Times New Roman"/>
          <w:b w:val="false"/>
          <w:i w:val="false"/>
          <w:color w:val="000000"/>
          <w:sz w:val="28"/>
        </w:rPr>
        <w:t>
      көрсетілген қаулымен бекітілген Қосылған құнға салынатын салығы Қазақстан Республикасы Мемлекеттік кеден комитетінің келісімімен Қазақстан Республикасының Қаржы министрлігі белгілеген тәртіппен төленетін, ауыл шаруашылығы өндірісінде пайдаланылатын импортталған жабдықтардың, шикізаттардың, материалдардың, қосалқы бөлшектердің, дәрі-дәрмектердің және тауарлардың тізбесінде: 
</w:t>
      </w:r>
      <w:r>
        <w:br/>
      </w:r>
      <w:r>
        <w:rPr>
          <w:rFonts w:ascii="Times New Roman"/>
          <w:b w:val="false"/>
          <w:i w:val="false"/>
          <w:color w:val="000000"/>
          <w:sz w:val="28"/>
        </w:rPr>
        <w:t>
      атауы мынадай редакцияда жазылсын: 
</w:t>
      </w:r>
      <w:r>
        <w:br/>
      </w:r>
      <w:r>
        <w:rPr>
          <w:rFonts w:ascii="Times New Roman"/>
          <w:b w:val="false"/>
          <w:i w:val="false"/>
          <w:color w:val="000000"/>
          <w:sz w:val="28"/>
        </w:rPr>
        <w:t>
      "Қосылған құнға салынатын салығы Қазақстан Республикасының Қаржы министрлігімен келісім бойынша Мемлекеттік кіріс министрлігі белгілеген тәртіппен төленетін "Салық және бюджетке төленетін басқа да міндетті төлемдер туралы" Қазақстан Республикасының Заңына сәйкес босатылғандарды қоспағанда, ауыл шаруашылығы өндірісінде пайдаланылатын импортталған тауарлардың, сондай-ақ импортталған жабдықтардың, шикізаттардың, материалдардың, қосалқы бөлшектердің, дәрі-дәрмектердің тізбесі";
</w:t>
      </w:r>
      <w:r>
        <w:br/>
      </w:r>
      <w:r>
        <w:rPr>
          <w:rFonts w:ascii="Times New Roman"/>
          <w:b w:val="false"/>
          <w:i w:val="false"/>
          <w:color w:val="000000"/>
          <w:sz w:val="28"/>
        </w:rPr>
        <w:t>
     реттік нөмірі 1, 8, 9, 12, 27-29, 35, 36, 38-45, 47, 50, 66, 68-72, 76-91, 97, 99, 100, 102, 109, 122, 131, 143, 168, 171, 226-228, 231-235, 245-247, 249-251, 253, 260, 264-жолдар алынып тасталсын;
</w:t>
      </w:r>
      <w:r>
        <w:br/>
      </w:r>
      <w:r>
        <w:rPr>
          <w:rFonts w:ascii="Times New Roman"/>
          <w:b w:val="false"/>
          <w:i w:val="false"/>
          <w:color w:val="000000"/>
          <w:sz w:val="28"/>
        </w:rPr>
        <w:t>
     реттік нөмірі 15-жолда:
</w:t>
      </w:r>
      <w:r>
        <w:br/>
      </w:r>
      <w:r>
        <w:rPr>
          <w:rFonts w:ascii="Times New Roman"/>
          <w:b w:val="false"/>
          <w:i w:val="false"/>
          <w:color w:val="000000"/>
          <w:sz w:val="28"/>
        </w:rPr>
        <w:t>
     2-баған мынадай редакцияда жазылсын:
</w:t>
      </w:r>
      <w:r>
        <w:br/>
      </w:r>
      <w:r>
        <w:rPr>
          <w:rFonts w:ascii="Times New Roman"/>
          <w:b w:val="false"/>
          <w:i w:val="false"/>
          <w:color w:val="000000"/>
          <w:sz w:val="28"/>
        </w:rPr>
        <w:t>
     "Фармацевтикалық өнімдердің өндірісінде пайдалануға жататындарды қоспағанда, пектинді заттар, пектинаттар және пектаттар*";
</w:t>
      </w:r>
      <w:r>
        <w:br/>
      </w:r>
      <w:r>
        <w:rPr>
          <w:rFonts w:ascii="Times New Roman"/>
          <w:b w:val="false"/>
          <w:i w:val="false"/>
          <w:color w:val="000000"/>
          <w:sz w:val="28"/>
        </w:rPr>
        <w:t>
     3-бағандағы "1302 20" деген сандардан кейін "-дан" деген жалғаумен толықтырылсын;
</w:t>
      </w:r>
      <w:r>
        <w:br/>
      </w:r>
      <w:r>
        <w:rPr>
          <w:rFonts w:ascii="Times New Roman"/>
          <w:b w:val="false"/>
          <w:i w:val="false"/>
          <w:color w:val="000000"/>
          <w:sz w:val="28"/>
        </w:rPr>
        <w:t>
     реттік нөмірі 16-жолда:
</w:t>
      </w:r>
      <w:r>
        <w:br/>
      </w:r>
      <w:r>
        <w:rPr>
          <w:rFonts w:ascii="Times New Roman"/>
          <w:b w:val="false"/>
          <w:i w:val="false"/>
          <w:color w:val="000000"/>
          <w:sz w:val="28"/>
        </w:rPr>
        <w:t>
     2-баған мынадай редакцияда жазылсын:
</w:t>
      </w:r>
      <w:r>
        <w:br/>
      </w:r>
      <w:r>
        <w:rPr>
          <w:rFonts w:ascii="Times New Roman"/>
          <w:b w:val="false"/>
          <w:i w:val="false"/>
          <w:color w:val="000000"/>
          <w:sz w:val="28"/>
        </w:rPr>
        <w:t>
     "Фармацевтикалық өнімдердің өндірісінде пайдалануға жататындарды қоспағанда, ағар-ағар*";
</w:t>
      </w:r>
      <w:r>
        <w:br/>
      </w:r>
      <w:r>
        <w:rPr>
          <w:rFonts w:ascii="Times New Roman"/>
          <w:b w:val="false"/>
          <w:i w:val="false"/>
          <w:color w:val="000000"/>
          <w:sz w:val="28"/>
        </w:rPr>
        <w:t>
     3-бағандағы "1302 31 000" деген сандардан кейін "-ден" деген жалғаумен толықтырылсын;
</w:t>
      </w:r>
      <w:r>
        <w:br/>
      </w:r>
      <w:r>
        <w:rPr>
          <w:rFonts w:ascii="Times New Roman"/>
          <w:b w:val="false"/>
          <w:i w:val="false"/>
          <w:color w:val="000000"/>
          <w:sz w:val="28"/>
        </w:rPr>
        <w:t>
     реттік нөмірі 30-жолда:
</w:t>
      </w:r>
      <w:r>
        <w:br/>
      </w:r>
      <w:r>
        <w:rPr>
          <w:rFonts w:ascii="Times New Roman"/>
          <w:b w:val="false"/>
          <w:i w:val="false"/>
          <w:color w:val="000000"/>
          <w:sz w:val="28"/>
        </w:rPr>
        <w:t>
     2-баған мынадай редакцияда жазылсын:
</w:t>
      </w:r>
      <w:r>
        <w:br/>
      </w:r>
      <w:r>
        <w:rPr>
          <w:rFonts w:ascii="Times New Roman"/>
          <w:b w:val="false"/>
          <w:i w:val="false"/>
          <w:color w:val="000000"/>
          <w:sz w:val="28"/>
        </w:rPr>
        <w:t>
     "Медицинада қолдануға жататындарды қоспағанда, сүт және лимон қышқылы*";
</w:t>
      </w:r>
      <w:r>
        <w:br/>
      </w:r>
      <w:r>
        <w:rPr>
          <w:rFonts w:ascii="Times New Roman"/>
          <w:b w:val="false"/>
          <w:i w:val="false"/>
          <w:color w:val="000000"/>
          <w:sz w:val="28"/>
        </w:rPr>
        <w:t>
     3-бағандағы "2918 14 000" деген сандардан кейін "-ден" деген жалғаумен толықтырылсын;
</w:t>
      </w:r>
      <w:r>
        <w:br/>
      </w:r>
      <w:r>
        <w:rPr>
          <w:rFonts w:ascii="Times New Roman"/>
          <w:b w:val="false"/>
          <w:i w:val="false"/>
          <w:color w:val="000000"/>
          <w:sz w:val="28"/>
        </w:rPr>
        <w:t>
     реттік нөмірі 34-жолдағы 2-баған "Медицинада немесе фармацевтикалық өнімдерді өндіруге пайдалануға жататындарды қоспағанда," деген сөздермен толықтырылсын;
</w:t>
      </w:r>
      <w:r>
        <w:br/>
      </w:r>
      <w:r>
        <w:rPr>
          <w:rFonts w:ascii="Times New Roman"/>
          <w:b w:val="false"/>
          <w:i w:val="false"/>
          <w:color w:val="000000"/>
          <w:sz w:val="28"/>
        </w:rPr>
        <w:t>
     реттік нөмірі 37-жолда:
</w:t>
      </w:r>
      <w:r>
        <w:br/>
      </w:r>
      <w:r>
        <w:rPr>
          <w:rFonts w:ascii="Times New Roman"/>
          <w:b w:val="false"/>
          <w:i w:val="false"/>
          <w:color w:val="000000"/>
          <w:sz w:val="28"/>
        </w:rPr>
        <w:t>
     2-баған "Медицинада пайдалануға жататындарды қоспағанда,*" деген сөздермен толықтырылсын;
</w:t>
      </w:r>
      <w:r>
        <w:br/>
      </w:r>
      <w:r>
        <w:rPr>
          <w:rFonts w:ascii="Times New Roman"/>
          <w:b w:val="false"/>
          <w:i w:val="false"/>
          <w:color w:val="000000"/>
          <w:sz w:val="28"/>
        </w:rPr>
        <w:t>
     3-бағандағы "2938" деген саннан кейін "-ден" деген жалғаумен 
</w:t>
      </w:r>
      <w:r>
        <w:br/>
      </w:r>
      <w:r>
        <w:rPr>
          <w:rFonts w:ascii="Times New Roman"/>
          <w:b w:val="false"/>
          <w:i w:val="false"/>
          <w:color w:val="000000"/>
          <w:sz w:val="28"/>
        </w:rPr>
        <w:t>
толықтырылсын;
</w:t>
      </w:r>
      <w:r>
        <w:br/>
      </w:r>
      <w:r>
        <w:rPr>
          <w:rFonts w:ascii="Times New Roman"/>
          <w:b w:val="false"/>
          <w:i w:val="false"/>
          <w:color w:val="000000"/>
          <w:sz w:val="28"/>
        </w:rPr>
        <w:t>
     реттік нөмірі 52-жолда:
</w:t>
      </w:r>
      <w:r>
        <w:br/>
      </w:r>
      <w:r>
        <w:rPr>
          <w:rFonts w:ascii="Times New Roman"/>
          <w:b w:val="false"/>
          <w:i w:val="false"/>
          <w:color w:val="000000"/>
          <w:sz w:val="28"/>
        </w:rPr>
        <w:t>
     2-бағандағы "бөлшектеп сату үшін оралған" деген сөздер алынып тасталсын;
</w:t>
      </w:r>
      <w:r>
        <w:br/>
      </w:r>
      <w:r>
        <w:rPr>
          <w:rFonts w:ascii="Times New Roman"/>
          <w:b w:val="false"/>
          <w:i w:val="false"/>
          <w:color w:val="000000"/>
          <w:sz w:val="28"/>
        </w:rPr>
        <w:t>
     3-бағандағы "3212" деген сан "3212 10 - 3212 90 390" деген сандармен ауыстырылсын;
</w:t>
      </w:r>
      <w:r>
        <w:br/>
      </w:r>
      <w:r>
        <w:rPr>
          <w:rFonts w:ascii="Times New Roman"/>
          <w:b w:val="false"/>
          <w:i w:val="false"/>
          <w:color w:val="000000"/>
          <w:sz w:val="28"/>
        </w:rPr>
        <w:t>
     реттік нөмірі 52-жолдағы 2-бағандағы "өндірістік шикізат ретінде" деген сөздер "тамақ өнеркәсібі немесе сусындар өндірісі үшін" деген сандармен ауыстырылсын;
</w:t>
      </w:r>
      <w:r>
        <w:br/>
      </w:r>
      <w:r>
        <w:rPr>
          <w:rFonts w:ascii="Times New Roman"/>
          <w:b w:val="false"/>
          <w:i w:val="false"/>
          <w:color w:val="000000"/>
          <w:sz w:val="28"/>
        </w:rPr>
        <w:t>
     реттік нөмірі 95-жолдағы 3-бағандағы "7304-тен, 7305-тен, 7306-дан" деген сандар "7304 21 000 - 7304 29 190, 7305 20, 7306 20 000" деген сандармен ауыстырылсын;
</w:t>
      </w:r>
      <w:r>
        <w:br/>
      </w:r>
      <w:r>
        <w:rPr>
          <w:rFonts w:ascii="Times New Roman"/>
          <w:b w:val="false"/>
          <w:i w:val="false"/>
          <w:color w:val="000000"/>
          <w:sz w:val="28"/>
        </w:rPr>
        <w:t>
     реттік нөмірі 96-жолдағы 3-бағандағы "7304-тен, 7305-тен, 7306-дан" деген сандар "7304 10, 7305 11 000 - 7305 19 000, 7306 10" деген сандармен ауыстырылсын;
</w:t>
      </w:r>
      <w:r>
        <w:br/>
      </w:r>
      <w:r>
        <w:rPr>
          <w:rFonts w:ascii="Times New Roman"/>
          <w:b w:val="false"/>
          <w:i w:val="false"/>
          <w:color w:val="000000"/>
          <w:sz w:val="28"/>
        </w:rPr>
        <w:t>
     реттік нөмірі 106-жолда:
</w:t>
      </w:r>
      <w:r>
        <w:br/>
      </w:r>
      <w:r>
        <w:rPr>
          <w:rFonts w:ascii="Times New Roman"/>
          <w:b w:val="false"/>
          <w:i w:val="false"/>
          <w:color w:val="000000"/>
          <w:sz w:val="28"/>
        </w:rPr>
        <w:t>
     2-баған "Ауыл шаруашылығы машиналарында, тракторларда, ұшу аппараттарында, электр генераторларда, компрессорларда пайдаланылуға жататын*" деген сөздермен толықтырылсын;
</w:t>
      </w:r>
      <w:r>
        <w:br/>
      </w:r>
      <w:r>
        <w:rPr>
          <w:rFonts w:ascii="Times New Roman"/>
          <w:b w:val="false"/>
          <w:i w:val="false"/>
          <w:color w:val="000000"/>
          <w:sz w:val="28"/>
        </w:rPr>
        <w:t>
      3-бағандағы "8407" деген саннан кейін "-ден" деген жалғаумен толықтырылсын;
</w:t>
      </w:r>
      <w:r>
        <w:br/>
      </w:r>
      <w:r>
        <w:rPr>
          <w:rFonts w:ascii="Times New Roman"/>
          <w:b w:val="false"/>
          <w:i w:val="false"/>
          <w:color w:val="000000"/>
          <w:sz w:val="28"/>
        </w:rPr>
        <w:t>
      реттік нөмірі 107-жолда:
</w:t>
      </w:r>
      <w:r>
        <w:br/>
      </w:r>
      <w:r>
        <w:rPr>
          <w:rFonts w:ascii="Times New Roman"/>
          <w:b w:val="false"/>
          <w:i w:val="false"/>
          <w:color w:val="000000"/>
          <w:sz w:val="28"/>
        </w:rPr>
        <w:t>
      2-баған "Ауыл шаруашылығы машиналарында, локомотивтерде, тракторларда, кемелерде, электр станцияларында пайдалануға жататын*" деген сөздермен толықтырылсын; 
</w:t>
      </w:r>
      <w:r>
        <w:br/>
      </w:r>
      <w:r>
        <w:rPr>
          <w:rFonts w:ascii="Times New Roman"/>
          <w:b w:val="false"/>
          <w:i w:val="false"/>
          <w:color w:val="000000"/>
          <w:sz w:val="28"/>
        </w:rPr>
        <w:t>
      3-бағандағы "8408" деген саннан кейін "-ден" деген жалғаумен толықтырылсын; 
</w:t>
      </w:r>
      <w:r>
        <w:br/>
      </w:r>
      <w:r>
        <w:rPr>
          <w:rFonts w:ascii="Times New Roman"/>
          <w:b w:val="false"/>
          <w:i w:val="false"/>
          <w:color w:val="000000"/>
          <w:sz w:val="28"/>
        </w:rPr>
        <w:t>
      реттік нөмірі 110-жолда: 
</w:t>
      </w:r>
      <w:r>
        <w:br/>
      </w:r>
      <w:r>
        <w:rPr>
          <w:rFonts w:ascii="Times New Roman"/>
          <w:b w:val="false"/>
          <w:i w:val="false"/>
          <w:color w:val="000000"/>
          <w:sz w:val="28"/>
        </w:rPr>
        <w:t>
      2-баған "немесе" деген сөзден кейін "май құю станцияларында және гараждарда пайдалануға арналғандарды, көлік құралдарына арналғандарды қоспағанда,*" деген сөздермен толықтырылсын; 
</w:t>
      </w:r>
      <w:r>
        <w:br/>
      </w:r>
      <w:r>
        <w:rPr>
          <w:rFonts w:ascii="Times New Roman"/>
          <w:b w:val="false"/>
          <w:i w:val="false"/>
          <w:color w:val="000000"/>
          <w:sz w:val="28"/>
        </w:rPr>
        <w:t>
      3-бағандағы "8413" деген саннан кейін "-ден" деген жалғаумен толықтырылсын; 
</w:t>
      </w:r>
      <w:r>
        <w:br/>
      </w:r>
      <w:r>
        <w:rPr>
          <w:rFonts w:ascii="Times New Roman"/>
          <w:b w:val="false"/>
          <w:i w:val="false"/>
          <w:color w:val="000000"/>
          <w:sz w:val="28"/>
        </w:rPr>
        <w:t>
      реттік нөмірі 118-жолдағы 2-баған "Кабинеттерде, үйлерде, автомобильдерде орнатуға жататындардан басқа,*" деген сөздермен толықтырылсын; 
</w:t>
      </w:r>
      <w:r>
        <w:br/>
      </w:r>
      <w:r>
        <w:rPr>
          <w:rFonts w:ascii="Times New Roman"/>
          <w:b w:val="false"/>
          <w:i w:val="false"/>
          <w:color w:val="000000"/>
          <w:sz w:val="28"/>
        </w:rPr>
        <w:t>
      реттік нөмірі 127-жолдағы 3-бағандағы "8419" деген сан "8419 11 000, 8419 19 000, 8419 31 100 - 8419 81 100, 8419 89 - 8419 90 950" деген сандармен ауыстырылсын; 
</w:t>
      </w:r>
      <w:r>
        <w:br/>
      </w:r>
      <w:r>
        <w:rPr>
          <w:rFonts w:ascii="Times New Roman"/>
          <w:b w:val="false"/>
          <w:i w:val="false"/>
          <w:color w:val="000000"/>
          <w:sz w:val="28"/>
        </w:rPr>
        <w:t>
      реттік нөмірі 129-жолда: 
</w:t>
      </w:r>
      <w:r>
        <w:br/>
      </w:r>
      <w:r>
        <w:rPr>
          <w:rFonts w:ascii="Times New Roman"/>
          <w:b w:val="false"/>
          <w:i w:val="false"/>
          <w:color w:val="000000"/>
          <w:sz w:val="28"/>
        </w:rPr>
        <w:t>
      2-баған мынадай редакцияда жазылсын: 
</w:t>
      </w:r>
      <w:r>
        <w:br/>
      </w:r>
      <w:r>
        <w:rPr>
          <w:rFonts w:ascii="Times New Roman"/>
          <w:b w:val="false"/>
          <w:i w:val="false"/>
          <w:color w:val="000000"/>
          <w:sz w:val="28"/>
        </w:rPr>
        <w:t>
      "Орталықтан тепкіш кептіргіштерді қоса алғанда, центрифугалар (медициналық немесе фармацевтикалық мақсаттар үшін лабораторияларда пайдаланылатын үлгілерді қоспағанда); медициналық немесе фармацевтикалық мақсаттар үшін пайдалануға жататындарды қоспағанда, сұйықтарды немесе газдарды сүзуге немесе тазалауға арналған агрегаттар*"; 
</w:t>
      </w:r>
      <w:r>
        <w:br/>
      </w:r>
      <w:r>
        <w:rPr>
          <w:rFonts w:ascii="Times New Roman"/>
          <w:b w:val="false"/>
          <w:i w:val="false"/>
          <w:color w:val="000000"/>
          <w:sz w:val="28"/>
        </w:rPr>
        <w:t>
      3-бағандағы "8421" деген саннан кейін "-ден" деген жалғаумен толықтырылсын; 
</w:t>
      </w:r>
      <w:r>
        <w:br/>
      </w:r>
      <w:r>
        <w:rPr>
          <w:rFonts w:ascii="Times New Roman"/>
          <w:b w:val="false"/>
          <w:i w:val="false"/>
          <w:color w:val="000000"/>
          <w:sz w:val="28"/>
        </w:rPr>
        <w:t>
      реттік нөмірі 130-жолда: 
</w:t>
      </w:r>
      <w:r>
        <w:br/>
      </w:r>
      <w:r>
        <w:rPr>
          <w:rFonts w:ascii="Times New Roman"/>
          <w:b w:val="false"/>
          <w:i w:val="false"/>
          <w:color w:val="000000"/>
          <w:sz w:val="28"/>
        </w:rPr>
        <w:t>
      2-баған "Ыдыс жуатын машиналар" деген сөздерден кейін "(тұрмыстықтан басқа)" деген сөздермен толықтырылсын; 
</w:t>
      </w:r>
      <w:r>
        <w:br/>
      </w:r>
      <w:r>
        <w:rPr>
          <w:rFonts w:ascii="Times New Roman"/>
          <w:b w:val="false"/>
          <w:i w:val="false"/>
          <w:color w:val="000000"/>
          <w:sz w:val="28"/>
        </w:rPr>
        <w:t>
      3-бағандағы "8422" деген сан "8422 11 000 - 8422 90 900" деген сандармен ауыстырылсын; 
</w:t>
      </w:r>
      <w:r>
        <w:br/>
      </w:r>
      <w:r>
        <w:rPr>
          <w:rFonts w:ascii="Times New Roman"/>
          <w:b w:val="false"/>
          <w:i w:val="false"/>
          <w:color w:val="000000"/>
          <w:sz w:val="28"/>
        </w:rPr>
        <w:t>
      реттік нөмірі 136-жолда: 
</w:t>
      </w:r>
      <w:r>
        <w:br/>
      </w:r>
      <w:r>
        <w:rPr>
          <w:rFonts w:ascii="Times New Roman"/>
          <w:b w:val="false"/>
          <w:i w:val="false"/>
          <w:color w:val="000000"/>
          <w:sz w:val="28"/>
        </w:rPr>
        <w:t>
      2-бағанда "автомобильдерге" арналған жылжымалыларды қоспағанда*" деген сөздермен толықтырылсын; 
</w:t>
      </w:r>
      <w:r>
        <w:br/>
      </w:r>
      <w:r>
        <w:rPr>
          <w:rFonts w:ascii="Times New Roman"/>
          <w:b w:val="false"/>
          <w:i w:val="false"/>
          <w:color w:val="000000"/>
          <w:sz w:val="28"/>
        </w:rPr>
        <w:t>
      3-бағандағы "8425" деген саннан кейін "-тен" деген жалғаумен толықтырылсын; 
</w:t>
      </w:r>
      <w:r>
        <w:br/>
      </w:r>
      <w:r>
        <w:rPr>
          <w:rFonts w:ascii="Times New Roman"/>
          <w:b w:val="false"/>
          <w:i w:val="false"/>
          <w:color w:val="000000"/>
          <w:sz w:val="28"/>
        </w:rPr>
        <w:t>
      реттік нөмірі 137-жолда: 
</w:t>
      </w:r>
      <w:r>
        <w:br/>
      </w:r>
      <w:r>
        <w:rPr>
          <w:rFonts w:ascii="Times New Roman"/>
          <w:b w:val="false"/>
          <w:i w:val="false"/>
          <w:color w:val="000000"/>
          <w:sz w:val="28"/>
        </w:rPr>
        <w:t>
      2-баған мынадай редакцияда жазылсын: 
</w:t>
      </w:r>
      <w:r>
        <w:br/>
      </w:r>
      <w:r>
        <w:rPr>
          <w:rFonts w:ascii="Times New Roman"/>
          <w:b w:val="false"/>
          <w:i w:val="false"/>
          <w:color w:val="000000"/>
          <w:sz w:val="28"/>
        </w:rPr>
        <w:t>
      "Кеменің деррик-крандары; кабель-крандарды қоса алғанда, әртүрлі үлгідегі көтергіш крандар; жылжымалы көтергіш фермалар, портальды жүк тиегіштер және 5-тен 20 тоннаға дейін жүк көтеретін электрлі көпір крандарын, 5-тен 20 тоннаға дейін жүк көтеретін электрлі тағанды крандарды, КамАЗ жүк автомобильдерінің базасындағы 10-нан 25 тоннаға дейін жүк көтеретін көтергіш крандарды қоспағанда, көтергіш кранмен жарақтандырылған автомобиль-шеберханалар*"; 
</w:t>
      </w:r>
      <w:r>
        <w:br/>
      </w:r>
      <w:r>
        <w:rPr>
          <w:rFonts w:ascii="Times New Roman"/>
          <w:b w:val="false"/>
          <w:i w:val="false"/>
          <w:color w:val="000000"/>
          <w:sz w:val="28"/>
        </w:rPr>
        <w:t>
     3-бағандағы "8426" деген саннан кейін "-дан" деген жалғаумен толықтырылсын;
</w:t>
      </w:r>
      <w:r>
        <w:br/>
      </w:r>
      <w:r>
        <w:rPr>
          <w:rFonts w:ascii="Times New Roman"/>
          <w:b w:val="false"/>
          <w:i w:val="false"/>
          <w:color w:val="000000"/>
          <w:sz w:val="28"/>
        </w:rPr>
        <w:t>
     реттік нөмірі 140-жолда:
</w:t>
      </w:r>
      <w:r>
        <w:br/>
      </w:r>
      <w:r>
        <w:rPr>
          <w:rFonts w:ascii="Times New Roman"/>
          <w:b w:val="false"/>
          <w:i w:val="false"/>
          <w:color w:val="000000"/>
          <w:sz w:val="28"/>
        </w:rPr>
        <w:t>
     2-баған мынадай редакцияда жазылсын:
</w:t>
      </w:r>
      <w:r>
        <w:br/>
      </w:r>
      <w:r>
        <w:rPr>
          <w:rFonts w:ascii="Times New Roman"/>
          <w:b w:val="false"/>
          <w:i w:val="false"/>
          <w:color w:val="000000"/>
          <w:sz w:val="28"/>
        </w:rPr>
        <w:t>
     "Бұрылатын күрегі бар өздігінен жүретін бульдозерлер, автогрейдерлер мен жол жоспарлаушылар, скреперлер, механикалық күректер, бір шөмішті тиегіштер, нығыздаушы машиналар, жол таптаушылар*";
</w:t>
      </w:r>
      <w:r>
        <w:br/>
      </w:r>
      <w:r>
        <w:rPr>
          <w:rFonts w:ascii="Times New Roman"/>
          <w:b w:val="false"/>
          <w:i w:val="false"/>
          <w:color w:val="000000"/>
          <w:sz w:val="28"/>
        </w:rPr>
        <w:t>
     3-бағандағы "8429" деген саннан кейін "-дан" деген жалғаумен толықтырылсын;
</w:t>
      </w:r>
      <w:r>
        <w:br/>
      </w:r>
      <w:r>
        <w:rPr>
          <w:rFonts w:ascii="Times New Roman"/>
          <w:b w:val="false"/>
          <w:i w:val="false"/>
          <w:color w:val="000000"/>
          <w:sz w:val="28"/>
        </w:rPr>
        <w:t>
     реттік нөмірі 141-жолда:
</w:t>
      </w:r>
      <w:r>
        <w:br/>
      </w:r>
      <w:r>
        <w:rPr>
          <w:rFonts w:ascii="Times New Roman"/>
          <w:b w:val="false"/>
          <w:i w:val="false"/>
          <w:color w:val="000000"/>
          <w:sz w:val="28"/>
        </w:rPr>
        <w:t>
     2-бағандағы "жоспарлауға, араластыруға," деген сөздер алынып тасталсын;
</w:t>
      </w:r>
      <w:r>
        <w:br/>
      </w:r>
      <w:r>
        <w:rPr>
          <w:rFonts w:ascii="Times New Roman"/>
          <w:b w:val="false"/>
          <w:i w:val="false"/>
          <w:color w:val="000000"/>
          <w:sz w:val="28"/>
        </w:rPr>
        <w:t>
     3-бағандағы "8430" деген саннан кейін "-дан" деген жалғаумен толықтырылсын;
</w:t>
      </w:r>
      <w:r>
        <w:br/>
      </w:r>
      <w:r>
        <w:rPr>
          <w:rFonts w:ascii="Times New Roman"/>
          <w:b w:val="false"/>
          <w:i w:val="false"/>
          <w:color w:val="000000"/>
          <w:sz w:val="28"/>
        </w:rPr>
        <w:t>
     реттік нөмірі 143-жолда:
</w:t>
      </w:r>
      <w:r>
        <w:br/>
      </w:r>
      <w:r>
        <w:rPr>
          <w:rFonts w:ascii="Times New Roman"/>
          <w:b w:val="false"/>
          <w:i w:val="false"/>
          <w:color w:val="000000"/>
          <w:sz w:val="28"/>
        </w:rPr>
        <w:t>
     2-бағандағы "бұрылмайтын және" деген сөздер алынып тасталсын;
</w:t>
      </w:r>
      <w:r>
        <w:br/>
      </w:r>
      <w:r>
        <w:rPr>
          <w:rFonts w:ascii="Times New Roman"/>
          <w:b w:val="false"/>
          <w:i w:val="false"/>
          <w:color w:val="000000"/>
          <w:sz w:val="28"/>
        </w:rPr>
        <w:t>
     3-бағандағы "8431 42 000" деген сандардан кейін "-нан" деген жалғаумен толықтырылсын;
</w:t>
      </w:r>
      <w:r>
        <w:br/>
      </w:r>
      <w:r>
        <w:rPr>
          <w:rFonts w:ascii="Times New Roman"/>
          <w:b w:val="false"/>
          <w:i w:val="false"/>
          <w:color w:val="000000"/>
          <w:sz w:val="28"/>
        </w:rPr>
        <w:t>
     реттік нөмірі 145-жолда:
</w:t>
      </w:r>
      <w:r>
        <w:br/>
      </w:r>
      <w:r>
        <w:rPr>
          <w:rFonts w:ascii="Times New Roman"/>
          <w:b w:val="false"/>
          <w:i w:val="false"/>
          <w:color w:val="000000"/>
          <w:sz w:val="28"/>
        </w:rPr>
        <w:t>
     2-бағандағы "немесе бастыруға", "шөп шалғылары мен" деген сөздер алынып тасталсын;
</w:t>
      </w:r>
      <w:r>
        <w:br/>
      </w:r>
      <w:r>
        <w:rPr>
          <w:rFonts w:ascii="Times New Roman"/>
          <w:b w:val="false"/>
          <w:i w:val="false"/>
          <w:color w:val="000000"/>
          <w:sz w:val="28"/>
        </w:rPr>
        <w:t>
     3-бағандағы "8433" деген саннан кейін "тен" деген жалғаумен толықтырылсын;
</w:t>
      </w:r>
      <w:r>
        <w:br/>
      </w:r>
      <w:r>
        <w:rPr>
          <w:rFonts w:ascii="Times New Roman"/>
          <w:b w:val="false"/>
          <w:i w:val="false"/>
          <w:color w:val="000000"/>
          <w:sz w:val="28"/>
        </w:rPr>
        <w:t>
     реттік нөмірі 163-жолдағы 2-баған мынадай редакцияда жазылсын:
</w:t>
      </w:r>
      <w:r>
        <w:br/>
      </w:r>
      <w:r>
        <w:rPr>
          <w:rFonts w:ascii="Times New Roman"/>
          <w:b w:val="false"/>
          <w:i w:val="false"/>
          <w:color w:val="000000"/>
          <w:sz w:val="28"/>
        </w:rPr>
        <w:t>
     "Кір сығатын құрылғымен жарақтандырылған машиналарды қоса алғанда, кір жуатын орындарға арналған кір жуатын машиналар*";
</w:t>
      </w:r>
      <w:r>
        <w:br/>
      </w:r>
      <w:r>
        <w:rPr>
          <w:rFonts w:ascii="Times New Roman"/>
          <w:b w:val="false"/>
          <w:i w:val="false"/>
          <w:color w:val="000000"/>
          <w:sz w:val="28"/>
        </w:rPr>
        <w:t>
     мынадай мазмұндағы реттік нөмірі 185-1 жолмен толықтырылсын:
</w:t>
      </w:r>
      <w:r>
        <w:br/>
      </w:r>
      <w:r>
        <w:rPr>
          <w:rFonts w:ascii="Times New Roman"/>
          <w:b w:val="false"/>
          <w:i w:val="false"/>
          <w:color w:val="000000"/>
          <w:sz w:val="28"/>
        </w:rPr>
        <w:t>
     "185-1. Периферийлік қондырғы      8471 80 100";
</w:t>
      </w:r>
      <w:r>
        <w:br/>
      </w:r>
      <w:r>
        <w:rPr>
          <w:rFonts w:ascii="Times New Roman"/>
          <w:b w:val="false"/>
          <w:i w:val="false"/>
          <w:color w:val="000000"/>
          <w:sz w:val="28"/>
        </w:rPr>
        <w:t>
     реттік нөмірі 187-жолдағы 2-баған мынадай редакцияда жазылсын:
</w:t>
      </w:r>
      <w:r>
        <w:br/>
      </w:r>
      <w:r>
        <w:rPr>
          <w:rFonts w:ascii="Times New Roman"/>
          <w:b w:val="false"/>
          <w:i w:val="false"/>
          <w:color w:val="000000"/>
          <w:sz w:val="28"/>
        </w:rPr>
        <w:t>
     "Басқа да кеңсе жабдықтары";№
</w:t>
      </w:r>
      <w:r>
        <w:br/>
      </w:r>
      <w:r>
        <w:rPr>
          <w:rFonts w:ascii="Times New Roman"/>
          <w:b w:val="false"/>
          <w:i w:val="false"/>
          <w:color w:val="000000"/>
          <w:sz w:val="28"/>
        </w:rPr>
        <w:t>
     реттік нөмірі 195, 196, 198, 199-жолдарда:
</w:t>
      </w:r>
      <w:r>
        <w:br/>
      </w:r>
      <w:r>
        <w:rPr>
          <w:rFonts w:ascii="Times New Roman"/>
          <w:b w:val="false"/>
          <w:i w:val="false"/>
          <w:color w:val="000000"/>
          <w:sz w:val="28"/>
        </w:rPr>
        <w:t>
     2-баған "Темір жол көлігінің жылжымалы және тарту құрамында пайдаланатындарды қоспағанда,*" деген сөздермен толықтырылсын; 
</w:t>
      </w:r>
      <w:r>
        <w:br/>
      </w:r>
      <w:r>
        <w:rPr>
          <w:rFonts w:ascii="Times New Roman"/>
          <w:b w:val="false"/>
          <w:i w:val="false"/>
          <w:color w:val="000000"/>
          <w:sz w:val="28"/>
        </w:rPr>
        <w:t>
      3-бағандағы "8482 20 000", "8482 30 000", "8482 50 000", "8482 80 000" деген сандардан кейін "-ден" деген жалғаумен толықтырылсын; 
</w:t>
      </w:r>
      <w:r>
        <w:br/>
      </w:r>
      <w:r>
        <w:rPr>
          <w:rFonts w:ascii="Times New Roman"/>
          <w:b w:val="false"/>
          <w:i w:val="false"/>
          <w:color w:val="000000"/>
          <w:sz w:val="28"/>
        </w:rPr>
        <w:t>
      реттік нөмірі 215-жолдағы 2-бағандағы "диэлектрлік" деген сөз "басқа да диэлектрлік жылыту жабдықтары" деген сөздермен ауыстырылсын;
</w:t>
      </w:r>
      <w:r>
        <w:br/>
      </w:r>
      <w:r>
        <w:rPr>
          <w:rFonts w:ascii="Times New Roman"/>
          <w:b w:val="false"/>
          <w:i w:val="false"/>
          <w:color w:val="000000"/>
          <w:sz w:val="28"/>
        </w:rPr>
        <w:t>
     реттік нөмірі 216-жолдағы 2-бағандағы "металл карбиттерді" деген сөздер "металл керамикаларды" деген сөздермен ауыстырылсын;
</w:t>
      </w:r>
      <w:r>
        <w:br/>
      </w:r>
      <w:r>
        <w:rPr>
          <w:rFonts w:ascii="Times New Roman"/>
          <w:b w:val="false"/>
          <w:i w:val="false"/>
          <w:color w:val="000000"/>
          <w:sz w:val="28"/>
        </w:rPr>
        <w:t>
     реттік нөмірі 217-жолда:
</w:t>
      </w:r>
      <w:r>
        <w:br/>
      </w:r>
      <w:r>
        <w:rPr>
          <w:rFonts w:ascii="Times New Roman"/>
          <w:b w:val="false"/>
          <w:i w:val="false"/>
          <w:color w:val="000000"/>
          <w:sz w:val="28"/>
        </w:rPr>
        <w:t>
     2-бағандағы "Сымсыз трубкалы телефон аппаратын қоса," "телефон және", "; бейнефондар" деген сөздер алынып тасталсын;
</w:t>
      </w:r>
      <w:r>
        <w:br/>
      </w:r>
      <w:r>
        <w:rPr>
          <w:rFonts w:ascii="Times New Roman"/>
          <w:b w:val="false"/>
          <w:i w:val="false"/>
          <w:color w:val="000000"/>
          <w:sz w:val="28"/>
        </w:rPr>
        <w:t>
     3-бағандағы "8517" деген сан "8517 21 000 - 8517 90" деген сандармен ауыстырылсын;
</w:t>
      </w:r>
      <w:r>
        <w:br/>
      </w:r>
      <w:r>
        <w:rPr>
          <w:rFonts w:ascii="Times New Roman"/>
          <w:b w:val="false"/>
          <w:i w:val="false"/>
          <w:color w:val="000000"/>
          <w:sz w:val="28"/>
        </w:rPr>
        <w:t>
     мынадай мазмұндағы реттік нөмірі 220-1-жолмен толықтырылсын:
</w:t>
      </w:r>
      <w:r>
        <w:br/>
      </w:r>
      <w:r>
        <w:rPr>
          <w:rFonts w:ascii="Times New Roman"/>
          <w:b w:val="false"/>
          <w:i w:val="false"/>
          <w:color w:val="000000"/>
          <w:sz w:val="28"/>
        </w:rPr>
        <w:t>
     "220-1. Микропроцессорлық
</w:t>
      </w:r>
      <w:r>
        <w:br/>
      </w:r>
      <w:r>
        <w:rPr>
          <w:rFonts w:ascii="Times New Roman"/>
          <w:b w:val="false"/>
          <w:i w:val="false"/>
          <w:color w:val="000000"/>
          <w:sz w:val="28"/>
        </w:rPr>
        <w:t>
             пластикалық кәртішкелер           8542 12 000-ден";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реттік нөмірі 227-жолда:
</w:t>
      </w:r>
      <w:r>
        <w:br/>
      </w:r>
      <w:r>
        <w:rPr>
          <w:rFonts w:ascii="Times New Roman"/>
          <w:b w:val="false"/>
          <w:i w:val="false"/>
          <w:color w:val="000000"/>
          <w:sz w:val="28"/>
        </w:rPr>
        <w:t>
     2-баған мынадай редакцияда жазылсын:
</w:t>
      </w:r>
      <w:r>
        <w:br/>
      </w:r>
      <w:r>
        <w:rPr>
          <w:rFonts w:ascii="Times New Roman"/>
          <w:b w:val="false"/>
          <w:i w:val="false"/>
          <w:color w:val="000000"/>
          <w:sz w:val="28"/>
        </w:rPr>
        <w:t>
     "Жанындағы жүргізуші басқаратын қуаты 4кВт артық емес, сондай-ақ шынжыр табанды тракторларды қоспағанда, тракторлар (тауар айқындамасы 8709 тракторлардан басқа)";
</w:t>
      </w:r>
      <w:r>
        <w:br/>
      </w:r>
      <w:r>
        <w:rPr>
          <w:rFonts w:ascii="Times New Roman"/>
          <w:b w:val="false"/>
          <w:i w:val="false"/>
          <w:color w:val="000000"/>
          <w:sz w:val="28"/>
        </w:rPr>
        <w:t>
     3-бағандағы "8701" деген саннан кейін "-ден" деген жалғаумен толықтырылсын;
</w:t>
      </w:r>
      <w:r>
        <w:br/>
      </w:r>
      <w:r>
        <w:rPr>
          <w:rFonts w:ascii="Times New Roman"/>
          <w:b w:val="false"/>
          <w:i w:val="false"/>
          <w:color w:val="000000"/>
          <w:sz w:val="28"/>
        </w:rPr>
        <w:t>
     реттік нөмірі 230-жолда:
</w:t>
      </w:r>
      <w:r>
        <w:br/>
      </w:r>
      <w:r>
        <w:rPr>
          <w:rFonts w:ascii="Times New Roman"/>
          <w:b w:val="false"/>
          <w:i w:val="false"/>
          <w:color w:val="000000"/>
          <w:sz w:val="28"/>
        </w:rPr>
        <w:t>
     2-баған мынадай редакцияда жазылсын:
</w:t>
      </w:r>
      <w:r>
        <w:br/>
      </w:r>
      <w:r>
        <w:rPr>
          <w:rFonts w:ascii="Times New Roman"/>
          <w:b w:val="false"/>
          <w:i w:val="false"/>
          <w:color w:val="000000"/>
          <w:sz w:val="28"/>
        </w:rPr>
        <w:t>
     "8705 тауар позициясындағы автомобильдерге арналған двигатель орнатылған шассилер*";
</w:t>
      </w:r>
      <w:r>
        <w:br/>
      </w:r>
      <w:r>
        <w:rPr>
          <w:rFonts w:ascii="Times New Roman"/>
          <w:b w:val="false"/>
          <w:i w:val="false"/>
          <w:color w:val="000000"/>
          <w:sz w:val="28"/>
        </w:rPr>
        <w:t>
     3-бағандағы "8706" деген саннан кейін "-дан" деген жалғаумен толықтырылсын;
</w:t>
      </w:r>
      <w:r>
        <w:br/>
      </w:r>
      <w:r>
        <w:rPr>
          <w:rFonts w:ascii="Times New Roman"/>
          <w:b w:val="false"/>
          <w:i w:val="false"/>
          <w:color w:val="000000"/>
          <w:sz w:val="28"/>
        </w:rPr>
        <w:t>
     реттік нөмірі 239-жолда:
</w:t>
      </w:r>
      <w:r>
        <w:br/>
      </w:r>
      <w:r>
        <w:rPr>
          <w:rFonts w:ascii="Times New Roman"/>
          <w:b w:val="false"/>
          <w:i w:val="false"/>
          <w:color w:val="000000"/>
          <w:sz w:val="28"/>
        </w:rPr>
        <w:t>
     2-бағандағы "Медицинада пайдалануға жататындарды қоспағанда," деген сөздермен толықтырылсын;
</w:t>
      </w:r>
      <w:r>
        <w:br/>
      </w:r>
      <w:r>
        <w:rPr>
          <w:rFonts w:ascii="Times New Roman"/>
          <w:b w:val="false"/>
          <w:i w:val="false"/>
          <w:color w:val="000000"/>
          <w:sz w:val="28"/>
        </w:rPr>
        <w:t>
     3-бағандағы "9011" деген саннан кейін "-ден" деген жалғаумен толықтырылсын;
</w:t>
      </w:r>
      <w:r>
        <w:br/>
      </w:r>
      <w:r>
        <w:rPr>
          <w:rFonts w:ascii="Times New Roman"/>
          <w:b w:val="false"/>
          <w:i w:val="false"/>
          <w:color w:val="000000"/>
          <w:sz w:val="28"/>
        </w:rPr>
        <w:t>
     реттік нөмірі 248-жолда:
</w:t>
      </w:r>
      <w:r>
        <w:br/>
      </w:r>
      <w:r>
        <w:rPr>
          <w:rFonts w:ascii="Times New Roman"/>
          <w:b w:val="false"/>
          <w:i w:val="false"/>
          <w:color w:val="000000"/>
          <w:sz w:val="28"/>
        </w:rPr>
        <w:t>
     2-баған "Медицинада пайдалануға жатпайтын*" деген сөздермен толықтырылсын;
</w:t>
      </w:r>
      <w:r>
        <w:br/>
      </w:r>
      <w:r>
        <w:rPr>
          <w:rFonts w:ascii="Times New Roman"/>
          <w:b w:val="false"/>
          <w:i w:val="false"/>
          <w:color w:val="000000"/>
          <w:sz w:val="28"/>
        </w:rPr>
        <w:t>
     3-бағандағы "9020 00" деген сандардан кейін "-ден" деген
</w:t>
      </w:r>
      <w:r>
        <w:br/>
      </w:r>
      <w:r>
        <w:rPr>
          <w:rFonts w:ascii="Times New Roman"/>
          <w:b w:val="false"/>
          <w:i w:val="false"/>
          <w:color w:val="000000"/>
          <w:sz w:val="28"/>
        </w:rPr>
        <w:t>
жалғаумен толықтырылсын;
</w:t>
      </w:r>
      <w:r>
        <w:br/>
      </w:r>
      <w:r>
        <w:rPr>
          <w:rFonts w:ascii="Times New Roman"/>
          <w:b w:val="false"/>
          <w:i w:val="false"/>
          <w:color w:val="000000"/>
          <w:sz w:val="28"/>
        </w:rPr>
        <w:t>
     реттік нөмірі 252-жолдағы 2-бағандағы "соның ішінде медициналық, хирургиялық, стоматологиялық немесе ветеринарлық," деген сөздер алынып тасталсын;
</w:t>
      </w:r>
      <w:r>
        <w:br/>
      </w:r>
      <w:r>
        <w:rPr>
          <w:rFonts w:ascii="Times New Roman"/>
          <w:b w:val="false"/>
          <w:i w:val="false"/>
          <w:color w:val="000000"/>
          <w:sz w:val="28"/>
        </w:rPr>
        <w:t>
     реттік нөмірі 254-жолда: 
</w:t>
      </w:r>
      <w:r>
        <w:br/>
      </w:r>
      <w:r>
        <w:rPr>
          <w:rFonts w:ascii="Times New Roman"/>
          <w:b w:val="false"/>
          <w:i w:val="false"/>
          <w:color w:val="000000"/>
          <w:sz w:val="28"/>
        </w:rPr>
        <w:t>
     2-баған мынадай редакцияда жазылсын: "Медициналық, хирургиялық, стоматологиялық немесе мал дәрігерлік пайдалану үшін арналмаған, альфа-, бета- немесе гамма-сәулеленуге пайдалануға негізделген басқа да аппаратура*"; 
</w:t>
      </w:r>
      <w:r>
        <w:br/>
      </w:r>
      <w:r>
        <w:rPr>
          <w:rFonts w:ascii="Times New Roman"/>
          <w:b w:val="false"/>
          <w:i w:val="false"/>
          <w:color w:val="000000"/>
          <w:sz w:val="28"/>
        </w:rPr>
        <w:t>
      3-бағандағы "9022 29 00" деген сандардан кейін "-ден" деген жалғаумен толықтырылсын; 
</w:t>
      </w:r>
      <w:r>
        <w:br/>
      </w:r>
      <w:r>
        <w:rPr>
          <w:rFonts w:ascii="Times New Roman"/>
          <w:b w:val="false"/>
          <w:i w:val="false"/>
          <w:color w:val="000000"/>
          <w:sz w:val="28"/>
        </w:rPr>
        <w:t>
      реттік нөмірі 255-жолда: 
</w:t>
      </w:r>
      <w:r>
        <w:br/>
      </w:r>
      <w:r>
        <w:rPr>
          <w:rFonts w:ascii="Times New Roman"/>
          <w:b w:val="false"/>
          <w:i w:val="false"/>
          <w:color w:val="000000"/>
          <w:sz w:val="28"/>
        </w:rPr>
        <w:t>
      2-баған мынадай редакцияда жазылсын: 
</w:t>
      </w:r>
      <w:r>
        <w:br/>
      </w:r>
      <w:r>
        <w:rPr>
          <w:rFonts w:ascii="Times New Roman"/>
          <w:b w:val="false"/>
          <w:i w:val="false"/>
          <w:color w:val="000000"/>
          <w:sz w:val="28"/>
        </w:rPr>
        <w:t>
      "Көрсетілген мақсаттарға пайдаланылатын аппаратураға бөліктер мен жабдықтарды қоса алғанда, медициналық, хирургиялық, стоматологиялық немесе мал дәрігерлік пайдалануға арналғандарды қоспағанда, басқа да аппаратура"; 
</w:t>
      </w:r>
      <w:r>
        <w:br/>
      </w:r>
      <w:r>
        <w:rPr>
          <w:rFonts w:ascii="Times New Roman"/>
          <w:b w:val="false"/>
          <w:i w:val="false"/>
          <w:color w:val="000000"/>
          <w:sz w:val="28"/>
        </w:rPr>
        <w:t>
      3-бағандағы "9022 90" деген сандардан кейін "-нан" деген жалғаумен толықтырылсын;
</w:t>
      </w:r>
      <w:r>
        <w:br/>
      </w:r>
      <w:r>
        <w:rPr>
          <w:rFonts w:ascii="Times New Roman"/>
          <w:b w:val="false"/>
          <w:i w:val="false"/>
          <w:color w:val="000000"/>
          <w:sz w:val="28"/>
        </w:rPr>
        <w:t>
     реттік нөмірі 257-жолда:
</w:t>
      </w:r>
      <w:r>
        <w:br/>
      </w:r>
      <w:r>
        <w:rPr>
          <w:rFonts w:ascii="Times New Roman"/>
          <w:b w:val="false"/>
          <w:i w:val="false"/>
          <w:color w:val="000000"/>
          <w:sz w:val="28"/>
        </w:rPr>
        <w:t>
     2-баған мынадай редакцияда жазылсын:
</w:t>
      </w:r>
      <w:r>
        <w:br/>
      </w:r>
      <w:r>
        <w:rPr>
          <w:rFonts w:ascii="Times New Roman"/>
          <w:b w:val="false"/>
          <w:i w:val="false"/>
          <w:color w:val="000000"/>
          <w:sz w:val="28"/>
        </w:rPr>
        <w:t>
     "Жазатын құрылғысы бар немесе жазатын құрылғысыз ареометрлер мен сұйыққа батырған кезде жұмыс істейтін осындай аспаптар, термометрлер (ауруханалықты немесе мал дәрігерлікті қоспағанда), пирометрлер, барометрлер, гигрометрлер және психометрлер, осы аспаптардың кез келген комбинациялары*";
</w:t>
      </w:r>
      <w:r>
        <w:br/>
      </w:r>
      <w:r>
        <w:rPr>
          <w:rFonts w:ascii="Times New Roman"/>
          <w:b w:val="false"/>
          <w:i w:val="false"/>
          <w:color w:val="000000"/>
          <w:sz w:val="28"/>
        </w:rPr>
        <w:t>
     3-бағандағы "9025" деген саннан кейін "-тен" деген жалғаумен толықтырылсын;
</w:t>
      </w:r>
      <w:r>
        <w:br/>
      </w:r>
      <w:r>
        <w:rPr>
          <w:rFonts w:ascii="Times New Roman"/>
          <w:b w:val="false"/>
          <w:i w:val="false"/>
          <w:color w:val="000000"/>
          <w:sz w:val="28"/>
        </w:rPr>
        <w:t>
     реттік нөмірі 259-жолда:
</w:t>
      </w:r>
      <w:r>
        <w:br/>
      </w:r>
      <w:r>
        <w:rPr>
          <w:rFonts w:ascii="Times New Roman"/>
          <w:b w:val="false"/>
          <w:i w:val="false"/>
          <w:color w:val="000000"/>
          <w:sz w:val="28"/>
        </w:rPr>
        <w:t>
     2-бағанда:
</w:t>
      </w:r>
      <w:r>
        <w:br/>
      </w:r>
      <w:r>
        <w:rPr>
          <w:rFonts w:ascii="Times New Roman"/>
          <w:b w:val="false"/>
          <w:i w:val="false"/>
          <w:color w:val="000000"/>
          <w:sz w:val="28"/>
        </w:rPr>
        <w:t>
     "аспаптар" деген сөз "Медицинада пайдалануға арналмаған аспаптар:" деген сөздермен ауыстырылсын;
</w:t>
      </w:r>
      <w:r>
        <w:br/>
      </w:r>
      <w:r>
        <w:rPr>
          <w:rFonts w:ascii="Times New Roman"/>
          <w:b w:val="false"/>
          <w:i w:val="false"/>
          <w:color w:val="000000"/>
          <w:sz w:val="28"/>
        </w:rPr>
        <w:t>
     "микротомалар" деген сөзден кейін "*" деген белгімен толықтырылсын;
</w:t>
      </w:r>
      <w:r>
        <w:br/>
      </w:r>
      <w:r>
        <w:rPr>
          <w:rFonts w:ascii="Times New Roman"/>
          <w:b w:val="false"/>
          <w:i w:val="false"/>
          <w:color w:val="000000"/>
          <w:sz w:val="28"/>
        </w:rPr>
        <w:t>
     3-бағандағы "9027" деген саннан кейін "-ден" деген жалғаумен
</w:t>
      </w:r>
      <w:r>
        <w:br/>
      </w:r>
      <w:r>
        <w:rPr>
          <w:rFonts w:ascii="Times New Roman"/>
          <w:b w:val="false"/>
          <w:i w:val="false"/>
          <w:color w:val="000000"/>
          <w:sz w:val="28"/>
        </w:rPr>
        <w:t>
толықтырылсын.
</w:t>
      </w:r>
      <w:r>
        <w:br/>
      </w:r>
      <w:r>
        <w:rPr>
          <w:rFonts w:ascii="Times New Roman"/>
          <w:b w:val="false"/>
          <w:i w:val="false"/>
          <w:color w:val="000000"/>
          <w:sz w:val="28"/>
        </w:rPr>
        <w:t>
     2. Осы қаулы қол қойылған күнінен бастап күшіне енеді және жариялауға жатады.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