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4de2" w14:textId="7054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27 қарашадағы N 1202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27 тамыз N 1263.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"Қазақстан Республикасының аумағына әкелу кезінде тауарлардың жекелеген түрлерін тасымалдау туралы" Қазақстан Республикасы Үкіметінің 1998 жылғы 27 қарашадағы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1202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ПҮАЖ-ы, 1998 ж., N 44, 394-құжат)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1-тармақтағы "пен мұнай өнімдерін" деген сөздер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 және бұқаралық ақпарат құралдарында жариялауға жатады.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