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8118" w14:textId="1738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сақтау, білім және спорт министрлігінің мекемелерін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27 тамыз N 1264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бюджеттен қаржыландырылатын бағдарламалардың әкімші-мекемелерінің мәселелері" туралы Қазақстан Республикасы Үкіметінің 1998 жылғы 25 желтоқсандағы N 1335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сақтау, білім және спорт министрлігінің мекемелері қоса беріліп отырған Тізбеге сәйкес жаңғырту жолымен республикалық мемлекеттік қазыналық кәсіпорындар (бұдан әрі - Қазыналық кәсіпорындар) болып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Қазыналық кәсіпорындар қызметінің негізгі нысанасы: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денсаулық сақтау саласында: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тұрғындарға аурудың алдын алу, түрін анықтау, медициналық және дәрі-дәрмектік көмек көрсету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ғылыми зерттеулер жүргізу және олардың нәтижелерін практикаға енгізу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салауатты өмір салтын қалыптастыру және ынталандыру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білім саласында: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білімдік, кәсіптік және арнайы білімдік бағдарламаларды іске асыруға қатысу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ғылыми зерттеулер жүргізу және олардың нәтижелерін практикаға енгізу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жалпыға бірдей білім стандарттарын және білімдік бағдарламаларын, білімді ақпараттандыру әзірлеуге қатысу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денсаулық, білім және спорт саласында кадрлардың біліктілігін арттыру және қайта даярлау, оның ішінде жоғары білікті спортшыларды даярлау бойынша өндірістік-шаруашылық қызметін жүзеге асыру деп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Қазыналық кәсіпорындарды мемлекеттік басқару органы, сондай-ақ оларға мемлекеттік меншік құқығы бар субъектісінің функцияларын жүзеге асыратын орган болып Қазақстан Республикасының Денсаулық сақтау, білім және спорт министрлігі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Денсаулық сақтау, білім және спорт министрлігі белгіленген тәртіппен Қазыналық кәсіпорындардың жарғыларын бекітсін, олардың мемлекеттік тіркеуден өтуін қамтамасыз етсін, сондай-ақ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Қоса беріліп отырған Қазақстан Республикасы Үкіметінің кейбір шешімдеріне енгізілетін өзгерістер мен толықтырулар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Үкiметiнiң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1999 жылғы 27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1264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     Қазақстан Республикасының Денсаулық сақтау,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бiлiм және спорт министрлiгiнiң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мемлекеттiк қазыналық кәсiпорындар болып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қайта құрылатын мекемелерiнiң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1-32-тармақтар күшін жойды - ҚР Үкіметінің 1999.12.03.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N 1852 қаулысымен. </w:t>
      </w:r>
      <w:r>
        <w:rPr>
          <w:rFonts w:ascii="Times New Roman"/>
          <w:b w:val="false"/>
          <w:i w:val="false"/>
          <w:color w:val="000000"/>
          <w:sz w:val="28"/>
        </w:rPr>
        <w:t>P991852_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"П.Чайковский атындағы Алматы музыка колледжi"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мекемесi "П.Чайковский атындағы Алматы музыка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колледжi" қазыналық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"А.В.Селезнев атындағы Алматы хореографиялық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училищесi" мекемесi "А.В Селезнев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Алматы хореографиялық училищесi"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"О.Таңсықбаев атындағы Алматы сәндiк-қолданбалы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өнерколледжi" мекемесi "О.Таңсықбаев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Алматы сәндiк-қолданбалы өнер колледжi"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"Ы.Алтынсарин атындағы қазақ бiлiм академиясы"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мекемесi "Ы.Алтынсарин атындағы қазақ бiлім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академиясы" қазыналық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37. "Қазақ ұлттық музыка академиясы" мекемесi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"Қазақ ұлттық музыка академиясы"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38. "К.Байсейiтова атындағы республикалық музыка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колледжi" мекемесi "К.Байсейiтова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республикалық музыка колледжi"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39. "Ж.Елебеков атындағы республикалық эстрада-цирк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колледжi" мекемесi "Ж.Елебеков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республикалық эстрада-цирк колледжi"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40. "Республикалық көркемсурет колледжi" мекемесi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"Республикалық көркемсурет колледжi"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41. "Республикалық оқушылар сарайы" мекемесi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"Республикалық оқушылар сарайы"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42. "Дарын" республикалық ғылыми-практикалық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орталығы" мекемесi "Дарын"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ғылыми-практикалық орталығы"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кәсіпорнына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43. "Республикалық бiлiм беру жүйесiнiң басшы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ғылыми-педагог қызметкерлерiнiң бiлiктiлiгiн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арттыру институты" мекемесi "Республикалық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білiм беру жүйесiнiң басшы және ғылыми-педагог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қызметкерлерiнiң білiктiлiгiн арттыру институты"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қазыналық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44. "Республикалық ақыл-ой және дене дамуы жағынан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кемiстiгi бар балалар мен жасөспiрiмдердi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әлеуметтiк бейiмдеу, кәсiби-еңбектiк оңалту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ғылыми-өндiрiстiк орталығы" мекемесi "Дамуында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проблемалары бар балалар мен жасөспiрiмдердi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әлеуметтiк бейiмдеу, және кәсiби еңбекпен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оңалтудың республикалық ғылыми-тәжiрибелiк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орталығы" қазыналық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45. "Республикалық бiлiм берудi ақпараттандыру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ғылыми-әдiстемелiк орталығы" мекемесi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"Республикалық бiлiм берудi ақпараттандыру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ғылыми-әдiстемелiк орталығы"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46. "Республикалық мемлекеттiк бiлiм стандарттары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орталығы" мекемесi "Республикалық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бiлiм стандарттары орталығы"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47. "Оқу-ғылыми физика-технологиялық орталығы"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мекемесi "Оқу-ғылыми физика-технологиялық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орталығы" қазыналық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48. "Штаттық ұлттық командалар дирекциясы"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мекемесi "Штаттық ұлттық командалар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дирекциясы" қазыналық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49. "Республикалық спорттың бұқаралық түрлерінен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жоғары спорттық шеберлiк мектебi" мекемесi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"Республикалық спорттың бұқаралық түрлерінен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жоғары спорттық шеберлiк мектебi"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50. "Спорттың ойын және қысқы түрлерi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республикалық жоғары спорттық шеберлiк мектебi"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мекемесi "Спорттың ойын және қысқы түрлерi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бойынша республикалық жоғары спорттық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шеберлiк мектебi" қазыналық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51. "Республикалық спорттың қолданбалы түрлерi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бойынша жоғары спорттық шеберлiк мектебi"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мекемесi "Республикалық спорттың қолданбалы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түрлерi бойынша жоғары спорттық шеберлiк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мектебi" қазыналық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52. "Су спортының түрлерi бойынша олимпиадалық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резервтiң республикалық балалар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жасөспірiмдер мектебi" мекемесi "Су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спортының түрлерi бойынша олимпиадалық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резервтiң республикалық балалар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жасөспірiмдер мектебi" қазыналық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53. "Республикалық спорт колледжi" мекемесi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"Республикалық спорт колледжi"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54. "Спорт резервтерiн даярлау жөнiндегi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оқу-жаттығу орталығы" мекемесi "Спорт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резервтерiн даярлау жөнiндегi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оқу-жаттығу орталығы" қазыналық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55. "Республикалық спортшылардың допингке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лабораториясы" мекемесi "Республикалық спортшылардың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допингке қарсы лабораториясы" қазыналық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56. "Бутаковка" оқу-спорттық базасы" мекемесi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"Бутаковка" оқу-спорттық базасы"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57. "Қазақ мемлекеттiк спорт және туризм академиясы"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мекемесi "Қазақ мемлекеттiк спорт және туризм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академиясы" қазыналық кәсiпорнына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Yкiметiнiң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1999 жылғы 27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1264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Қазақстан Республикасы Yкiметiнiң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кейбiр шешiмдерiне енгiзiлетiн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өзгерiстер мен толықтырулар 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"Қазақстан" Республикасы Қаржы министрлігінің ведомстволық бағыныстағы ұйымдары туралы Республикасы Үкiметiнiң 1999 жылғы 11 қаңтардағы N 20 </w:t>
      </w:r>
      <w:r>
        <w:rPr>
          <w:rFonts w:ascii="Times New Roman"/>
          <w:b w:val="false"/>
          <w:i w:val="false"/>
          <w:color w:val="000000"/>
          <w:sz w:val="28"/>
        </w:rPr>
        <w:t>P990020_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(Қазақстан Республикасының ПҮАЖ-ы, 1999 ж., N 1, 8-құжат):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2)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"құрылып отырған кәсіпорындарға" деген сөздер "құрылып отырған кәсiпорынға"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Күшін жойды - ҚР Үкіметінің 1999.11.19. N 1754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>P991754_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Күшін жойды - ҚР Үкіметінің 1999.12.19. N 1755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>P991755_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"Қазақстан Республикасы Денсаулық сақтау, бiлiм және спорт министрлiгiнiң Денсаулық сақтау комитетi туралы ереженi бекiту туралы" Қазақстан Республикасы Үкiметiнiң 1999 жылғы 7 мамырдағы N 553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P990553_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(Қазақстан Республикасының ПҮАЖ-ы, 1999 ж., N 17, 137-құжат) көрсетiлген қаулымен бекiтiлген Қазақстан Республикасы Денсаулық сақтау, бiлiм және спорт министрлiгiнiң Денсаулық сақтау комитетiнің қарауындағы ұйымдардың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29, 53-реттiк нөмiрлi жолдар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Республикасының Денсаулық сақтау, бiлiм және спорт министрлiгi Орта және кәсiптiк бiлiм комитетiнiң мәселелерi" туралы Қазақстан Республикасы Yкiметiнiң 1999 жылғы 10 мамырдағы N 557 </w:t>
      </w:r>
      <w:r>
        <w:rPr>
          <w:rFonts w:ascii="Times New Roman"/>
          <w:b w:val="false"/>
          <w:i w:val="false"/>
          <w:color w:val="000000"/>
          <w:sz w:val="28"/>
        </w:rPr>
        <w:t>P990557_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(Қазақстан Республикасының ПҮАЖ-ы, 1999 ж., N 18, 190-құжат):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Денсаулық сақтау, бiлiм және спорт министрлiгi Орта және кәсiптiк бiлiм комитетiнiң қарауындағы мекемелердiң тiзбесi мынадай мазмұндағы 25-34-реттiк нөмiрлi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Республикалық оқу-тәрбиелiк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Оқу-ғылыми физика-технологиялық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"Қазақстан мұғалiмi" газетiнің редакциясы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"Учитель Казахстана" газетiнiң редакциясы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"Қазақстан мектебi", "Қазақстан тарихы" журналдарының редакциясы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"Бастауыш мектеп" журналының редакциясы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"Отбасы және балабақша" журналының редакциясы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"Қазақ тiлi мен әдебиетi" журналының редакциясы - "Ұлағат" қосымшасы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"Русский язык и литература в казахской школе" журналының редакциясы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"Информатика, физика математика" журналының редакциясы"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