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a0f5" w14:textId="7a9a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"Әуе кемелерін сатып алу" жобасы бойынша мемлекеттік кепілдік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31 тамыз N 1275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"Әуе кемелерін сатып алу жобасын іске асыру туралы" Қазақстан Республикасы Үкіметінің 1999 жылғы N 612 қаулысын одан әрі іске асыру мақсатында және Қазақстан Республикасы Азаматтық кодексінің 339-бабына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"Эйр Қазақстан" жабық акционерлік қоғамының, "Boeing Aircraft Holding Сомраnу", "Boeing Netherlands Leasing В.V." компанияларының 36 000 000 (отыз алты миллион) АҚШ доллары сомасына 1999 жылғы 28 мамырда берілген N 0000036 кепілдік (бұдан әрі - Кепілдік) бойынша талап ету құқығының "Boeing Netherlands Leasing В.V." компаниясына ауысуы туралы ұсынысына келісім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бұрын берілген Кепілдікті растасын;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"Boeing Netherlands Leasing В.V." компаниясын оған Кепілдік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 ету құқықтарының ауысқаны туралы құлақтандырсын.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- Қаржы министрі О.Ә.Жандосовқа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