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f10b" w14:textId="80ef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 маусымдағы N 693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31 тамыз N 1279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"Отандық тауар өндірушілерді қолдау жөніндегі одан арғы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Үкіметінің 1999 жылғы 2 маусымдағы N 693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P990693_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өзгерістер мен 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1-қосымшада: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2-жолдағы "15468,6" деген сан "7378,6"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4-жолдағы "2650" деген сан "1592,5"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нөмірі 5-жолмен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"5. "Астана-қаржы" ашық             - 500 мың АҚШ доллары"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"Барлығы" деген жолдағы "29363,6" деген сан "20716,1"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2-қосымшада: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5,7,9,10,15,16 және 17-жолдар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4-жолда: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"Несиелеу сомасы" деген бағандағы "550" деген сан "1000"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"Жобаны іске асыру мерзімі" деген бағандағы "1999-2000" деген сандар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"1999"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14-жолда: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"Тапсырыс беруші" деген бағандағы "фирмасы" деген сөз алып тасталсын.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"Несиелеу сомасы" деген бағандағы "450" деген сан "392,5" деген санмен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нөмірі 20-жолмен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"20 GСS-Орталық"      500      1999      5     "Астана-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ЖШС, Street                                    қаржы"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Vendors тобының                               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тауарларын өндіру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Астана, тн/ай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"Жиыны" деген жолдағы "Несиелеу сомасы" деген бағандағы "29363,6"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сан "20716,1" деген санмен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