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1547" w14:textId="acb1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жеке кодты қолдану жөніндегі жұмысты күшейту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 қыркүйек N 1281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зейнетақымен қамсыздандыру туралы" Қазақстан Республикасының 1997 жылғы 20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Z970136_ </w:t>
      </w:r>
      <w:r>
        <w:rPr>
          <w:rFonts w:ascii="Times New Roman"/>
          <w:b w:val="false"/>
          <w:i w:val="false"/>
          <w:color w:val="000000"/>
          <w:sz w:val="28"/>
        </w:rPr>
        <w:t>Заңын iске асыру мақсатында және "Мiндеттi зейнетақы жарналарын ұстап қалудың және жинақтаушы зейнетақы қорларына аударудың ережесiн бекiту туралы" Қазақстан Республикасы Yкiметiнiң 1999 жылғы 15 наурыздағы N 245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P990245_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Заңды тұлғаларға, сондай-ақ кәсiпкерлiкпен және өзге де қызметпен заңды тұлға құрмай айналысатын жеке тұлғаларға Қазақстан Республикасының Еңбек және халықты әлеуметтiк қорғау министрлiгiмен бiрлесiп 1999 жылдың 1 шiлдесiне дейiн жұмысқа қабылданған қызметкерлерге әлеуметтiк жеке кодтар тағайындау жөнiндегi жұмысты 1999 жылдың 15 қыркүйегiне дейiн аяқтау;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Ұлттық Банкiне екiншi деңгейдегi банктердiң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мiндеттi зейнетақы жарналарын жинақтаушы зейнетақы қорларына аудару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жөнiндегi төлем тапсырмасын оған қоса берiлетiн жеке тұлғалар тiзiмiнде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әлеуметтiк жеке кодын көрсете отырып қабылдаудың шарттарын орындауын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баспасөзде жарияланған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