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5c8c" w14:textId="7615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шекарасын Қырғыз Республикасымен, Ресей Федерациясымен, Түрікменстанмен және Өзбекстан Республикасымен делимитациялау жөніндегі Қазақстан Республикасының Үкіметтік комиссиясы туралы</w:t>
      </w:r>
    </w:p>
    <w:p>
      <w:pPr>
        <w:spacing w:after="0"/>
        <w:ind w:left="0"/>
        <w:jc w:val="both"/>
      </w:pPr>
      <w:r>
        <w:rPr>
          <w:rFonts w:ascii="Times New Roman"/>
          <w:b w:val="false"/>
          <w:i w:val="false"/>
          <w:color w:val="000000"/>
          <w:sz w:val="28"/>
        </w:rPr>
        <w:t>Қазақстан Республикасы Үкіметінің 1999 жылғы 1 қыркүйектегі N 1283 қаулысы</w:t>
      </w:r>
    </w:p>
    <w:p>
      <w:pPr>
        <w:spacing w:after="0"/>
        <w:ind w:left="0"/>
        <w:jc w:val="both"/>
      </w:pPr>
      <w:bookmarkStart w:name="z1" w:id="0"/>
      <w:r>
        <w:rPr>
          <w:rFonts w:ascii="Times New Roman"/>
          <w:b w:val="false"/>
          <w:i w:val="false"/>
          <w:color w:val="000000"/>
          <w:sz w:val="28"/>
        </w:rPr>
        <w:t xml:space="preserve">
      Ұлттық қауiпсiздiк стратегиясын iске асыру жөнiндегi 1998-2000 жылдарға арналған iс-шаралар жоспарын орындау, Қазақстан Республикасының мемлекеттiк шекарасын Қырғыз Республикасымен, Ресей Федерациясымен, Түрiкменстанмен және Өзбекстан Республикасымен делимитациялау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мемлекеттiк шекарасын Қырғыз Республикасымен, Ресей Федерациясымен, Түрiкменстанмен және Өзбекстан Республикасымен делимитациялау жөнiндегi Қазақстан Республикасы Yкiметтiк комиссиясының (бұдан әрi - Комиссия) құрамы қосымшаға сәйкес құрылсын.  </w:t>
      </w:r>
      <w:r>
        <w:br/>
      </w:r>
      <w:r>
        <w:rPr>
          <w:rFonts w:ascii="Times New Roman"/>
          <w:b w:val="false"/>
          <w:i w:val="false"/>
          <w:color w:val="000000"/>
          <w:sz w:val="28"/>
        </w:rPr>
        <w:t xml:space="preserve">
      2. Қазақстан Республикасының орталық және жергiлiктi атқарушы органдары Қазақстан Республикасы Сыртқы iстер министрлiгiнiң сұрау салуы бойынша белгiленген тәртiппен:  </w:t>
      </w:r>
      <w:r>
        <w:br/>
      </w:r>
      <w:r>
        <w:rPr>
          <w:rFonts w:ascii="Times New Roman"/>
          <w:b w:val="false"/>
          <w:i w:val="false"/>
          <w:color w:val="000000"/>
          <w:sz w:val="28"/>
        </w:rPr>
        <w:t xml:space="preserve">
      Қазақстан Республикасының шегiнде жүзеге асырылатын iссапар шығындарын төлей отырып, Комиссия құрамында жұмыс iстеу үшiн өз өкiлдерiн жiберетiн болсын;  </w:t>
      </w:r>
      <w:r>
        <w:br/>
      </w:r>
      <w:r>
        <w:rPr>
          <w:rFonts w:ascii="Times New Roman"/>
          <w:b w:val="false"/>
          <w:i w:val="false"/>
          <w:color w:val="000000"/>
          <w:sz w:val="28"/>
        </w:rPr>
        <w:t xml:space="preserve">
      анықтамалық материалдарды берсiн, әкiмшiлiк-аумақтық шекараларда далалық зерттеу жүргiзуде шектес мемлекеттердiң үкiметтiк делегациялармен жұмысты ұйымдастыруға (Yкiметтiк Комиссия мүшелерiне, сондай-ақ мемлекеттiк шекараны делимитациялау жөнiндегi жұмысты орындайтын қызметкерлерге желiлiк қалааралық байланысы бар тұрғын және жұмыс үй-жайларын беру; жұмыс жүргiзiлетiн кезеңде автокөлiкпен және басқа да қажеттi техникамен, қосалқы бөлшектермен, жанар-жағар материалдарымен қамтамасыз ету; медициналық қызмет көрсету, санитарлық-гигиеналық және жұқпалы ауруларға қарсы iс-шараларды жүргiзу) көмек көрсетсiн.  </w:t>
      </w:r>
      <w:r>
        <w:br/>
      </w:r>
      <w:r>
        <w:rPr>
          <w:rFonts w:ascii="Times New Roman"/>
          <w:b w:val="false"/>
          <w:i w:val="false"/>
          <w:color w:val="000000"/>
          <w:sz w:val="28"/>
        </w:rPr>
        <w:t xml:space="preserve">
      3. Қазақстан Республикасының Сыртқы iстер министрлiгi:  </w:t>
      </w:r>
      <w:r>
        <w:br/>
      </w:r>
      <w:r>
        <w:rPr>
          <w:rFonts w:ascii="Times New Roman"/>
          <w:b w:val="false"/>
          <w:i w:val="false"/>
          <w:color w:val="000000"/>
          <w:sz w:val="28"/>
        </w:rPr>
        <w:t xml:space="preserve">
      Қазақстан Республикасының мемлекеттiк шекарасын Қырғыз Республикасымен, Ресей Федерациясымен, Түрiкменстанмен және Өзбекстан Республикасымен делимитациялау жөнiндегi тиiстi делегацияны (бұдан әрi - Делегация) қажеттiлiгiне қарай Комиссия құрамынан жасақтасын.  </w:t>
      </w:r>
      <w:r>
        <w:br/>
      </w:r>
      <w:r>
        <w:rPr>
          <w:rFonts w:ascii="Times New Roman"/>
          <w:b w:val="false"/>
          <w:i w:val="false"/>
          <w:color w:val="000000"/>
          <w:sz w:val="28"/>
        </w:rPr>
        <w:t xml:space="preserve">
      4. Қазақстан Республикасының Сыртқы iстер министрлігі:  </w:t>
      </w:r>
      <w:r>
        <w:br/>
      </w:r>
      <w:r>
        <w:rPr>
          <w:rFonts w:ascii="Times New Roman"/>
          <w:b w:val="false"/>
          <w:i w:val="false"/>
          <w:color w:val="000000"/>
          <w:sz w:val="28"/>
        </w:rPr>
        <w:t xml:space="preserve">
      1) заңда белгіленген тәртіппен Қазақстан Республикасының орталық және жергілiктi атқарушы органдарымен келiсе отырып, мемлекеттiк шекараны делимитациялау жөніндегі жұмысқа мамандар мен сарапшылардың қажетті санын тартсын;  </w:t>
      </w:r>
      <w:r>
        <w:br/>
      </w:r>
      <w:r>
        <w:rPr>
          <w:rFonts w:ascii="Times New Roman"/>
          <w:b w:val="false"/>
          <w:i w:val="false"/>
          <w:color w:val="000000"/>
          <w:sz w:val="28"/>
        </w:rPr>
        <w:t xml:space="preserve">
      2) &lt;*&gt; </w:t>
      </w:r>
      <w:r>
        <w:br/>
      </w:r>
      <w:r>
        <w:rPr>
          <w:rFonts w:ascii="Times New Roman"/>
          <w:b w:val="false"/>
          <w:i w:val="false"/>
          <w:color w:val="000000"/>
          <w:sz w:val="28"/>
        </w:rPr>
        <w:t xml:space="preserve">
      3) Комиссия мүшелерiне, мамандарға және сарапшыларға тиiстi бюджеттік бағдарлама бойынша шетелдегi іссапар шығыстарына шетелдiк валютада қаражат бөлу туралы шешiмдер қабылдасын; &lt;*&gt; </w:t>
      </w:r>
      <w:r>
        <w:br/>
      </w:r>
      <w:r>
        <w:rPr>
          <w:rFonts w:ascii="Times New Roman"/>
          <w:b w:val="false"/>
          <w:i w:val="false"/>
          <w:color w:val="000000"/>
          <w:sz w:val="28"/>
        </w:rPr>
        <w:t xml:space="preserve">
      4) қажет болған кезде жедел тәртiппен Комиссия құрамына тиiстi өзгерiстер енгізсін.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2000.02.24. N 289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2-тармақша алып тасталды - ҚР Үкіметінің 2003.06.02. N 509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3,4-тармақшалармен толықтырылды - ҚР Үкіметінің 2004.07.01. N 726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Қазақстан Республикасының Қаржы министрлiгi:  </w:t>
      </w:r>
      <w:r>
        <w:br/>
      </w:r>
      <w:r>
        <w:rPr>
          <w:rFonts w:ascii="Times New Roman"/>
          <w:b w:val="false"/>
          <w:i w:val="false"/>
          <w:color w:val="000000"/>
          <w:sz w:val="28"/>
        </w:rPr>
        <w:t xml:space="preserve">
      2000 жылға және одан кейiнгi жылдарға арналған республикалық бюджеттiң жобасын жасаған кезiнде Қазақстан Республикасының мемлекеттiк шекарасын Қырғыз Республикасымен, Ресей Федерациясымен, Түрiкменстанмен және Өзбекстан Республикасымен делимитациялауға қаражат қарастырсын; </w:t>
      </w:r>
      <w:r>
        <w:br/>
      </w:r>
      <w:r>
        <w:rPr>
          <w:rFonts w:ascii="Times New Roman"/>
          <w:b w:val="false"/>
          <w:i w:val="false"/>
          <w:color w:val="000000"/>
          <w:sz w:val="28"/>
        </w:rPr>
        <w:t>
</w:t>
      </w:r>
      <w:r>
        <w:rPr>
          <w:rFonts w:ascii="Times New Roman"/>
          <w:b w:val="false"/>
          <w:i w:val="false"/>
          <w:color w:val="ff0000"/>
          <w:sz w:val="28"/>
        </w:rPr>
        <w:t xml:space="preserve">       ЕСКЕРТУ. 5-тармақтың 3 абзацының күші жойылды - ҚР Үкіметінің  </w:t>
      </w:r>
      <w:r>
        <w:br/>
      </w:r>
      <w:r>
        <w:rPr>
          <w:rFonts w:ascii="Times New Roman"/>
          <w:b w:val="false"/>
          <w:i w:val="false"/>
          <w:color w:val="000000"/>
          <w:sz w:val="28"/>
        </w:rPr>
        <w:t>
</w:t>
      </w:r>
      <w:r>
        <w:rPr>
          <w:rFonts w:ascii="Times New Roman"/>
          <w:b w:val="false"/>
          <w:i w:val="false"/>
          <w:color w:val="ff0000"/>
          <w:sz w:val="28"/>
        </w:rPr>
        <w:t xml:space="preserve">2000.06.06. N 856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Қазақстан Республикасының Жер ресурстарын басқару жөніндегі агенттігіне (бұдан әрі - Агенттік) геодезиялық, гидрографиялық және топографиялық жұмыстарды ұйымдастыру мен карта материалдарын, мемлекеттік шекараны делимитациялаудың қорытындылары жөніндегі басқа да құжаттарды әзірлеу мен басып шығару жөніндегі міндеттер жүктелсін.  </w:t>
      </w:r>
      <w:r>
        <w:br/>
      </w:r>
      <w:r>
        <w:rPr>
          <w:rFonts w:ascii="Times New Roman"/>
          <w:b w:val="false"/>
          <w:i w:val="false"/>
          <w:color w:val="000000"/>
          <w:sz w:val="28"/>
        </w:rPr>
        <w:t xml:space="preserve">
      Мемлекеттік шекараны делимитациялау жөніндегі жұмыстардың барлық кешені Комиссия (Делегация) бекіткен жоспарлар мен техникалық талаптар бойынша орындалсын.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2000.02.24. N 289 </w:t>
      </w:r>
      <w:r>
        <w:rPr>
          <w:rFonts w:ascii="Times New Roman"/>
          <w:b w:val="false"/>
          <w:i w:val="false"/>
          <w:color w:val="000000"/>
          <w:sz w:val="28"/>
        </w:rPr>
        <w:t xml:space="preserve">  қаулысымен. </w:t>
      </w:r>
      <w:r>
        <w:br/>
      </w:r>
      <w:r>
        <w:rPr>
          <w:rFonts w:ascii="Times New Roman"/>
          <w:b w:val="false"/>
          <w:i w:val="false"/>
          <w:color w:val="000000"/>
          <w:sz w:val="28"/>
        </w:rPr>
        <w:t xml:space="preserve">
        7. Қазақстан Республикасының Сыртқы істер министрлігі, Ішкі істер министрлігі, Кедендік бақылау агенттігі және тиісті қалалар мен облыстардың әкімдері Астана, Алматы қалаларында және Қазақстан Республикасының аумағында басқа да елді мекендерде келіссөздер, консультациялар мен кездесулер өткізу кезінде тұратын және жұмыс істейтін үй-жайлар, автокөлік беруді, протоколдық іс-шараларды ұйымдастыруды және дәрігерлік қызмет көрсетуді, үкіметтік делегациялар мен олардың жұмыс топтары мүшелерінің жеке басылық қауіпсіздігін, сондай-ақ мүлік пен құжатқа, оның ішінде кедендік шекарадан өткен кезде қол сұғылмаушылықты қоса алғанда, Қырғыз Республикасы, Ресей Федерациясы, Түрікменстан және Өзбекстан Республикасы делегацияларының жұмыс істеуі үшін жағдай жасауды қамтамасыз етсін. &lt;*&gt; </w:t>
      </w:r>
      <w:r>
        <w:br/>
      </w:r>
      <w:r>
        <w:rPr>
          <w:rFonts w:ascii="Times New Roman"/>
          <w:b w:val="false"/>
          <w:i w:val="false"/>
          <w:color w:val="000000"/>
          <w:sz w:val="28"/>
        </w:rPr>
        <w:t xml:space="preserve">
      Келіссөздерді жүргізу мен Қазақстан Республикасының аумағында шекараны делимитациялау жөніндегі жұмыстарды жасау кезінде олардың тіркелулерін жүзеге асыру мен кедергісіз жүріп-тұрулары жөнінен жәрдем көрсетілсін.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2000.02.24. N 289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2004.07.01. N 726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7-1. &lt;*&gt; </w:t>
      </w:r>
      <w:r>
        <w:br/>
      </w:r>
      <w:r>
        <w:rPr>
          <w:rFonts w:ascii="Times New Roman"/>
          <w:b w:val="false"/>
          <w:i w:val="false"/>
          <w:color w:val="000000"/>
          <w:sz w:val="28"/>
        </w:rPr>
        <w:t>
</w:t>
      </w:r>
      <w:r>
        <w:rPr>
          <w:rFonts w:ascii="Times New Roman"/>
          <w:b w:val="false"/>
          <w:i w:val="false"/>
          <w:color w:val="ff0000"/>
          <w:sz w:val="28"/>
        </w:rPr>
        <w:t xml:space="preserve">      ЕСКЕРТУ. Жаңа 7-1-тармақпен толықтырылды - ҚР Үкіметінің 2000.02.24. N 289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7-1-тармақ алып тасталды - ҚР Үкіметінің 2002.07.17.  </w:t>
      </w:r>
      <w:r>
        <w:br/>
      </w:r>
      <w:r>
        <w:rPr>
          <w:rFonts w:ascii="Times New Roman"/>
          <w:b w:val="false"/>
          <w:i w:val="false"/>
          <w:color w:val="000000"/>
          <w:sz w:val="28"/>
        </w:rPr>
        <w:t>
</w:t>
      </w:r>
      <w:r>
        <w:rPr>
          <w:rFonts w:ascii="Times New Roman"/>
          <w:b w:val="false"/>
          <w:i w:val="false"/>
          <w:color w:val="ff0000"/>
          <w:sz w:val="28"/>
        </w:rPr>
        <w:t xml:space="preserve">N 791 </w:t>
      </w:r>
      <w:r>
        <w:rPr>
          <w:rFonts w:ascii="Times New Roman"/>
          <w:b w:val="false"/>
          <w:i w:val="false"/>
          <w:color w:val="000000"/>
          <w:sz w:val="28"/>
        </w:rPr>
        <w:t xml:space="preserve">  қаулысымен. </w:t>
      </w:r>
      <w:r>
        <w:br/>
      </w:r>
      <w:r>
        <w:rPr>
          <w:rFonts w:ascii="Times New Roman"/>
          <w:b w:val="false"/>
          <w:i w:val="false"/>
          <w:color w:val="000000"/>
          <w:sz w:val="28"/>
        </w:rPr>
        <w:t xml:space="preserve">
       8.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1999 жылғы 1 қыркүйектегi        </w:t>
      </w:r>
      <w:r>
        <w:br/>
      </w:r>
      <w:r>
        <w:rPr>
          <w:rFonts w:ascii="Times New Roman"/>
          <w:b w:val="false"/>
          <w:i w:val="false"/>
          <w:color w:val="000000"/>
          <w:sz w:val="28"/>
        </w:rPr>
        <w:t xml:space="preserve">
N 1283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ff0000"/>
          <w:sz w:val="28"/>
        </w:rPr>
        <w:t xml:space="preserve">       ЕСКЕРТУ. Қосымша жаңа редакцияда - ҚР Үкіметінің 2002.07.17.  </w:t>
      </w:r>
      <w:r>
        <w:br/>
      </w:r>
      <w:r>
        <w:rPr>
          <w:rFonts w:ascii="Times New Roman"/>
          <w:b w:val="false"/>
          <w:i w:val="false"/>
          <w:color w:val="000000"/>
          <w:sz w:val="28"/>
        </w:rPr>
        <w:t>
</w:t>
      </w:r>
      <w:r>
        <w:rPr>
          <w:rFonts w:ascii="Times New Roman"/>
          <w:b w:val="false"/>
          <w:i w:val="false"/>
          <w:color w:val="ff0000"/>
          <w:sz w:val="28"/>
        </w:rPr>
        <w:t xml:space="preserve">N 791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ҚР Үкіметінің 2003.06.02. N 509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Қосымшаға өзгеріс енгізілді - ҚР Үкіметінің 2004.07.01. N 726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Қазақстан Республикасының мемлекеттiк шекарасын Қырғыз Республикасымен, Ресей Федерациясымен, Түркiменстанмен және Өзбекстан Республикасымен делимитациялау жөнiндегi Қазақстан Республикасының Үкiметтiк комиссиясының құрамы </w:t>
      </w:r>
    </w:p>
    <w:bookmarkEnd w:id="2"/>
    <w:p>
      <w:pPr>
        <w:spacing w:after="0"/>
        <w:ind w:left="0"/>
        <w:jc w:val="both"/>
      </w:pPr>
      <w:r>
        <w:rPr>
          <w:rFonts w:ascii="Times New Roman"/>
          <w:b w:val="false"/>
          <w:i w:val="false"/>
          <w:color w:val="000000"/>
          <w:sz w:val="28"/>
        </w:rPr>
        <w:t xml:space="preserve">Ахметов                   - Қазақстан Республикасының </w:t>
      </w:r>
      <w:r>
        <w:br/>
      </w:r>
      <w:r>
        <w:rPr>
          <w:rFonts w:ascii="Times New Roman"/>
          <w:b w:val="false"/>
          <w:i w:val="false"/>
          <w:color w:val="000000"/>
          <w:sz w:val="28"/>
        </w:rPr>
        <w:t xml:space="preserve">
Даниал Кенжетайұлы          Премьер-Министрi, төраға </w:t>
      </w:r>
    </w:p>
    <w:p>
      <w:pPr>
        <w:spacing w:after="0"/>
        <w:ind w:left="0"/>
        <w:jc w:val="both"/>
      </w:pPr>
      <w:r>
        <w:rPr>
          <w:rFonts w:ascii="Times New Roman"/>
          <w:b w:val="false"/>
          <w:i w:val="false"/>
          <w:color w:val="000000"/>
          <w:sz w:val="28"/>
        </w:rPr>
        <w:t xml:space="preserve">Әбусейiтов                - Қазақстан Республикасының Сыртқы </w:t>
      </w:r>
      <w:r>
        <w:br/>
      </w:r>
      <w:r>
        <w:rPr>
          <w:rFonts w:ascii="Times New Roman"/>
          <w:b w:val="false"/>
          <w:i w:val="false"/>
          <w:color w:val="000000"/>
          <w:sz w:val="28"/>
        </w:rPr>
        <w:t xml:space="preserve">
Қайрат Қуатұлы              iстер бiрiншi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Атанов                    - Қазақстан Республикасы Сыртқы iстер </w:t>
      </w:r>
      <w:r>
        <w:br/>
      </w:r>
      <w:r>
        <w:rPr>
          <w:rFonts w:ascii="Times New Roman"/>
          <w:b w:val="false"/>
          <w:i w:val="false"/>
          <w:color w:val="000000"/>
          <w:sz w:val="28"/>
        </w:rPr>
        <w:t xml:space="preserve">
Мұрат Марданұлы             министрлiгiнiң Ерекше тапсырмалар </w:t>
      </w:r>
      <w:r>
        <w:br/>
      </w:r>
      <w:r>
        <w:rPr>
          <w:rFonts w:ascii="Times New Roman"/>
          <w:b w:val="false"/>
          <w:i w:val="false"/>
          <w:color w:val="000000"/>
          <w:sz w:val="28"/>
        </w:rPr>
        <w:t xml:space="preserve">
                            жөнiндегi елшiсi </w:t>
      </w:r>
    </w:p>
    <w:p>
      <w:pPr>
        <w:spacing w:after="0"/>
        <w:ind w:left="0"/>
        <w:jc w:val="both"/>
      </w:pPr>
      <w:r>
        <w:rPr>
          <w:rFonts w:ascii="Times New Roman"/>
          <w:b w:val="false"/>
          <w:i w:val="false"/>
          <w:color w:val="000000"/>
          <w:sz w:val="28"/>
        </w:rPr>
        <w:t xml:space="preserve">Оспанов                   - Қазақстан Республикасы Жер </w:t>
      </w:r>
      <w:r>
        <w:br/>
      </w:r>
      <w:r>
        <w:rPr>
          <w:rFonts w:ascii="Times New Roman"/>
          <w:b w:val="false"/>
          <w:i w:val="false"/>
          <w:color w:val="000000"/>
          <w:sz w:val="28"/>
        </w:rPr>
        <w:t xml:space="preserve">
Бақыт Сағындықұлы           ресурстарын басқару жөнiндегi </w:t>
      </w:r>
      <w:r>
        <w:br/>
      </w:r>
      <w:r>
        <w:rPr>
          <w:rFonts w:ascii="Times New Roman"/>
          <w:b w:val="false"/>
          <w:i w:val="false"/>
          <w:color w:val="000000"/>
          <w:sz w:val="28"/>
        </w:rPr>
        <w:t xml:space="preserve">
                            агенттiгiнiң төрағасы </w:t>
      </w:r>
    </w:p>
    <w:p>
      <w:pPr>
        <w:spacing w:after="0"/>
        <w:ind w:left="0"/>
        <w:jc w:val="both"/>
      </w:pPr>
      <w:r>
        <w:rPr>
          <w:rFonts w:ascii="Times New Roman"/>
          <w:b w:val="false"/>
          <w:i w:val="false"/>
          <w:color w:val="000000"/>
          <w:sz w:val="28"/>
        </w:rPr>
        <w:t xml:space="preserve">Отто                      - Қазақстан Республикасының Iшкi iстер </w:t>
      </w:r>
      <w:r>
        <w:br/>
      </w:r>
      <w:r>
        <w:rPr>
          <w:rFonts w:ascii="Times New Roman"/>
          <w:b w:val="false"/>
          <w:i w:val="false"/>
          <w:color w:val="000000"/>
          <w:sz w:val="28"/>
        </w:rPr>
        <w:t xml:space="preserve">
Иван Иванович               бiрiншi вице-министрi </w:t>
      </w:r>
    </w:p>
    <w:p>
      <w:pPr>
        <w:spacing w:after="0"/>
        <w:ind w:left="0"/>
        <w:jc w:val="both"/>
      </w:pPr>
      <w:r>
        <w:rPr>
          <w:rFonts w:ascii="Times New Roman"/>
          <w:b w:val="false"/>
          <w:i w:val="false"/>
          <w:color w:val="000000"/>
          <w:sz w:val="28"/>
        </w:rPr>
        <w:t xml:space="preserve">Тасболатов                - Қазақстан Республикасы Қорғаныс </w:t>
      </w:r>
      <w:r>
        <w:br/>
      </w:r>
      <w:r>
        <w:rPr>
          <w:rFonts w:ascii="Times New Roman"/>
          <w:b w:val="false"/>
          <w:i w:val="false"/>
          <w:color w:val="000000"/>
          <w:sz w:val="28"/>
        </w:rPr>
        <w:t xml:space="preserve">
Абай Бөлекбайұлы            министрiнiң орынбасары </w:t>
      </w:r>
    </w:p>
    <w:p>
      <w:pPr>
        <w:spacing w:after="0"/>
        <w:ind w:left="0"/>
        <w:jc w:val="both"/>
      </w:pPr>
      <w:r>
        <w:rPr>
          <w:rFonts w:ascii="Times New Roman"/>
          <w:b w:val="false"/>
          <w:i w:val="false"/>
          <w:color w:val="000000"/>
          <w:sz w:val="28"/>
        </w:rPr>
        <w:t xml:space="preserve">Жанпейiсов                - Қазақстан Республикасының Жер </w:t>
      </w:r>
      <w:r>
        <w:br/>
      </w:r>
      <w:r>
        <w:rPr>
          <w:rFonts w:ascii="Times New Roman"/>
          <w:b w:val="false"/>
          <w:i w:val="false"/>
          <w:color w:val="000000"/>
          <w:sz w:val="28"/>
        </w:rPr>
        <w:t xml:space="preserve">
Амангелдi Сүйiнбайұлы       ресурстарын басқару жөнiндегi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Райымбеков                - Қазақстан Республикасының Жер </w:t>
      </w:r>
      <w:r>
        <w:br/>
      </w:r>
      <w:r>
        <w:rPr>
          <w:rFonts w:ascii="Times New Roman"/>
          <w:b w:val="false"/>
          <w:i w:val="false"/>
          <w:color w:val="000000"/>
          <w:sz w:val="28"/>
        </w:rPr>
        <w:t xml:space="preserve">
Каналбек Өтжанұлы           ресурстарын басқару жөнiндегi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Берқалиев                 - Қазақстан Республикасының Ұлттық </w:t>
      </w:r>
      <w:r>
        <w:br/>
      </w:r>
      <w:r>
        <w:rPr>
          <w:rFonts w:ascii="Times New Roman"/>
          <w:b w:val="false"/>
          <w:i w:val="false"/>
          <w:color w:val="000000"/>
          <w:sz w:val="28"/>
        </w:rPr>
        <w:t xml:space="preserve">
Құсайын Иманғалиұлы         қауiпсiздiк комитетi Шекара қызметi </w:t>
      </w:r>
      <w:r>
        <w:br/>
      </w:r>
      <w:r>
        <w:rPr>
          <w:rFonts w:ascii="Times New Roman"/>
          <w:b w:val="false"/>
          <w:i w:val="false"/>
          <w:color w:val="000000"/>
          <w:sz w:val="28"/>
        </w:rPr>
        <w:t xml:space="preserve">
                            директорының бiрiншi орынбасары </w:t>
      </w:r>
      <w:r>
        <w:br/>
      </w:r>
      <w:r>
        <w:rPr>
          <w:rFonts w:ascii="Times New Roman"/>
          <w:b w:val="false"/>
          <w:i w:val="false"/>
          <w:color w:val="000000"/>
          <w:sz w:val="28"/>
        </w:rPr>
        <w:t xml:space="preserve">
                            (келісiм бойынша) </w:t>
      </w:r>
    </w:p>
    <w:p>
      <w:pPr>
        <w:spacing w:after="0"/>
        <w:ind w:left="0"/>
        <w:jc w:val="both"/>
      </w:pPr>
      <w:r>
        <w:rPr>
          <w:rFonts w:ascii="Times New Roman"/>
          <w:b w:val="false"/>
          <w:i w:val="false"/>
          <w:color w:val="000000"/>
          <w:sz w:val="28"/>
        </w:rPr>
        <w:t xml:space="preserve">Tұpapбеков                - Қазақстан Республикасы Сыртқы iстер </w:t>
      </w:r>
      <w:r>
        <w:br/>
      </w:r>
      <w:r>
        <w:rPr>
          <w:rFonts w:ascii="Times New Roman"/>
          <w:b w:val="false"/>
          <w:i w:val="false"/>
          <w:color w:val="000000"/>
          <w:sz w:val="28"/>
        </w:rPr>
        <w:t xml:space="preserve">
Биғали Шәрiпқалиұлы         министрiнiң кеңесшiсi </w:t>
      </w:r>
    </w:p>
    <w:p>
      <w:pPr>
        <w:spacing w:after="0"/>
        <w:ind w:left="0"/>
        <w:jc w:val="both"/>
      </w:pPr>
      <w:r>
        <w:rPr>
          <w:rFonts w:ascii="Times New Roman"/>
          <w:b w:val="false"/>
          <w:i w:val="false"/>
          <w:color w:val="000000"/>
          <w:sz w:val="28"/>
        </w:rPr>
        <w:t xml:space="preserve">Аманжолова                - Қазақстан Республикасы Сыртқы iстер </w:t>
      </w:r>
      <w:r>
        <w:br/>
      </w:r>
      <w:r>
        <w:rPr>
          <w:rFonts w:ascii="Times New Roman"/>
          <w:b w:val="false"/>
          <w:i w:val="false"/>
          <w:color w:val="000000"/>
          <w:sz w:val="28"/>
        </w:rPr>
        <w:t xml:space="preserve">
Зүлфия Алтайқызы            министрлiгiнiң Халықаралық құқық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Сүлейменов                - Солтүстiк Қазақстан облысы әкiмiнiң </w:t>
      </w:r>
      <w:r>
        <w:br/>
      </w:r>
      <w:r>
        <w:rPr>
          <w:rFonts w:ascii="Times New Roman"/>
          <w:b w:val="false"/>
          <w:i w:val="false"/>
          <w:color w:val="000000"/>
          <w:sz w:val="28"/>
        </w:rPr>
        <w:t xml:space="preserve">
Серiк Ермашұлы              бiрiншi орынбасары </w:t>
      </w:r>
    </w:p>
    <w:p>
      <w:pPr>
        <w:spacing w:after="0"/>
        <w:ind w:left="0"/>
        <w:jc w:val="both"/>
      </w:pPr>
      <w:r>
        <w:rPr>
          <w:rFonts w:ascii="Times New Roman"/>
          <w:b w:val="false"/>
          <w:i w:val="false"/>
          <w:color w:val="000000"/>
          <w:sz w:val="28"/>
        </w:rPr>
        <w:t xml:space="preserve">Қартов                    - Ақтөбе облысы әкiмiнiң орынбасары </w:t>
      </w:r>
      <w:r>
        <w:br/>
      </w:r>
      <w:r>
        <w:rPr>
          <w:rFonts w:ascii="Times New Roman"/>
          <w:b w:val="false"/>
          <w:i w:val="false"/>
          <w:color w:val="000000"/>
          <w:sz w:val="28"/>
        </w:rPr>
        <w:t xml:space="preserve">
Әлiбек Нәмимұлы </w:t>
      </w:r>
    </w:p>
    <w:p>
      <w:pPr>
        <w:spacing w:after="0"/>
        <w:ind w:left="0"/>
        <w:jc w:val="both"/>
      </w:pPr>
      <w:r>
        <w:rPr>
          <w:rFonts w:ascii="Times New Roman"/>
          <w:b w:val="false"/>
          <w:i w:val="false"/>
          <w:color w:val="000000"/>
          <w:sz w:val="28"/>
        </w:rPr>
        <w:t xml:space="preserve">Есенғалиев                - Батыс Қазақстан облысы әкiмiнiң </w:t>
      </w:r>
      <w:r>
        <w:br/>
      </w:r>
      <w:r>
        <w:rPr>
          <w:rFonts w:ascii="Times New Roman"/>
          <w:b w:val="false"/>
          <w:i w:val="false"/>
          <w:color w:val="000000"/>
          <w:sz w:val="28"/>
        </w:rPr>
        <w:t xml:space="preserve">
Абат Қадымұлы               орынбасары </w:t>
      </w:r>
    </w:p>
    <w:p>
      <w:pPr>
        <w:spacing w:after="0"/>
        <w:ind w:left="0"/>
        <w:jc w:val="both"/>
      </w:pPr>
      <w:r>
        <w:rPr>
          <w:rFonts w:ascii="Times New Roman"/>
          <w:b w:val="false"/>
          <w:i w:val="false"/>
          <w:color w:val="000000"/>
          <w:sz w:val="28"/>
        </w:rPr>
        <w:t xml:space="preserve">Нұрғалиев                 - Павлодар облысы әкiмiнiң орынбасары </w:t>
      </w:r>
      <w:r>
        <w:br/>
      </w:r>
      <w:r>
        <w:rPr>
          <w:rFonts w:ascii="Times New Roman"/>
          <w:b w:val="false"/>
          <w:i w:val="false"/>
          <w:color w:val="000000"/>
          <w:sz w:val="28"/>
        </w:rPr>
        <w:t xml:space="preserve">
Жақай Жұбайұлы </w:t>
      </w:r>
    </w:p>
    <w:p>
      <w:pPr>
        <w:spacing w:after="0"/>
        <w:ind w:left="0"/>
        <w:jc w:val="both"/>
      </w:pPr>
      <w:r>
        <w:rPr>
          <w:rFonts w:ascii="Times New Roman"/>
          <w:b w:val="false"/>
          <w:i w:val="false"/>
          <w:color w:val="000000"/>
          <w:sz w:val="28"/>
        </w:rPr>
        <w:t xml:space="preserve">Жекеев                    - Қазақстан Республикасының Жер </w:t>
      </w:r>
      <w:r>
        <w:br/>
      </w:r>
      <w:r>
        <w:rPr>
          <w:rFonts w:ascii="Times New Roman"/>
          <w:b w:val="false"/>
          <w:i w:val="false"/>
          <w:color w:val="000000"/>
          <w:sz w:val="28"/>
        </w:rPr>
        <w:t xml:space="preserve">
Мәлiк Наурызғалиұлы         ресурстарын басқару жөнiндегi агенттiгi </w:t>
      </w:r>
      <w:r>
        <w:br/>
      </w:r>
      <w:r>
        <w:rPr>
          <w:rFonts w:ascii="Times New Roman"/>
          <w:b w:val="false"/>
          <w:i w:val="false"/>
          <w:color w:val="000000"/>
          <w:sz w:val="28"/>
        </w:rPr>
        <w:t xml:space="preserve">
                            Ақтөбе облыстық комитетiнiң төрағасы </w:t>
      </w:r>
    </w:p>
    <w:p>
      <w:pPr>
        <w:spacing w:after="0"/>
        <w:ind w:left="0"/>
        <w:jc w:val="both"/>
      </w:pPr>
      <w:r>
        <w:rPr>
          <w:rFonts w:ascii="Times New Roman"/>
          <w:b w:val="false"/>
          <w:i w:val="false"/>
          <w:color w:val="000000"/>
          <w:sz w:val="28"/>
        </w:rPr>
        <w:t xml:space="preserve">Соловьев                  - Қазақстан Республикасының Жер </w:t>
      </w:r>
      <w:r>
        <w:br/>
      </w:r>
      <w:r>
        <w:rPr>
          <w:rFonts w:ascii="Times New Roman"/>
          <w:b w:val="false"/>
          <w:i w:val="false"/>
          <w:color w:val="000000"/>
          <w:sz w:val="28"/>
        </w:rPr>
        <w:t xml:space="preserve">
Владимир Васильевич         ресурстарын басқару жөнiндегi агенттiгi </w:t>
      </w:r>
      <w:r>
        <w:br/>
      </w:r>
      <w:r>
        <w:rPr>
          <w:rFonts w:ascii="Times New Roman"/>
          <w:b w:val="false"/>
          <w:i w:val="false"/>
          <w:color w:val="000000"/>
          <w:sz w:val="28"/>
        </w:rPr>
        <w:t xml:space="preserve">
                            Шығыс Қазақстан облыстық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Мордасов                  - Қазақстан Республикасының Жер </w:t>
      </w:r>
      <w:r>
        <w:br/>
      </w:r>
      <w:r>
        <w:rPr>
          <w:rFonts w:ascii="Times New Roman"/>
          <w:b w:val="false"/>
          <w:i w:val="false"/>
          <w:color w:val="000000"/>
          <w:sz w:val="28"/>
        </w:rPr>
        <w:t xml:space="preserve">
Николай Павлович            ресурстарын басқару жөнiндегi агенттiгi </w:t>
      </w:r>
      <w:r>
        <w:br/>
      </w:r>
      <w:r>
        <w:rPr>
          <w:rFonts w:ascii="Times New Roman"/>
          <w:b w:val="false"/>
          <w:i w:val="false"/>
          <w:color w:val="000000"/>
          <w:sz w:val="28"/>
        </w:rPr>
        <w:t xml:space="preserve">
                            Батыс Қазақстан облыстық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Дихаев                    - Қазақстан Республикасының Жер </w:t>
      </w:r>
      <w:r>
        <w:br/>
      </w:r>
      <w:r>
        <w:rPr>
          <w:rFonts w:ascii="Times New Roman"/>
          <w:b w:val="false"/>
          <w:i w:val="false"/>
          <w:color w:val="000000"/>
          <w:sz w:val="28"/>
        </w:rPr>
        <w:t xml:space="preserve">
Мереке Қасымұлы             ресурстарын басқару жөнiндегi агенттiгi </w:t>
      </w:r>
      <w:r>
        <w:br/>
      </w:r>
      <w:r>
        <w:rPr>
          <w:rFonts w:ascii="Times New Roman"/>
          <w:b w:val="false"/>
          <w:i w:val="false"/>
          <w:color w:val="000000"/>
          <w:sz w:val="28"/>
        </w:rPr>
        <w:t xml:space="preserve">
                            Қостанай облыстық комитетiнiң төрағасы </w:t>
      </w:r>
    </w:p>
    <w:p>
      <w:pPr>
        <w:spacing w:after="0"/>
        <w:ind w:left="0"/>
        <w:jc w:val="both"/>
      </w:pPr>
      <w:r>
        <w:rPr>
          <w:rFonts w:ascii="Times New Roman"/>
          <w:b w:val="false"/>
          <w:i w:val="false"/>
          <w:color w:val="000000"/>
          <w:sz w:val="28"/>
        </w:rPr>
        <w:t xml:space="preserve">Бейсембаев                - Қазақстан Республикасының Жер </w:t>
      </w:r>
      <w:r>
        <w:br/>
      </w:r>
      <w:r>
        <w:rPr>
          <w:rFonts w:ascii="Times New Roman"/>
          <w:b w:val="false"/>
          <w:i w:val="false"/>
          <w:color w:val="000000"/>
          <w:sz w:val="28"/>
        </w:rPr>
        <w:t xml:space="preserve">
Нұратай Темiрболатұлы       ресурстарын басқару жөнiндегi агенттiгi </w:t>
      </w:r>
      <w:r>
        <w:br/>
      </w:r>
      <w:r>
        <w:rPr>
          <w:rFonts w:ascii="Times New Roman"/>
          <w:b w:val="false"/>
          <w:i w:val="false"/>
          <w:color w:val="000000"/>
          <w:sz w:val="28"/>
        </w:rPr>
        <w:t xml:space="preserve">
                            Павлодар облыстық комитетiнiң төрағасы </w:t>
      </w:r>
    </w:p>
    <w:p>
      <w:pPr>
        <w:spacing w:after="0"/>
        <w:ind w:left="0"/>
        <w:jc w:val="both"/>
      </w:pPr>
      <w:r>
        <w:rPr>
          <w:rFonts w:ascii="Times New Roman"/>
          <w:b w:val="false"/>
          <w:i w:val="false"/>
          <w:color w:val="000000"/>
          <w:sz w:val="28"/>
        </w:rPr>
        <w:t xml:space="preserve">Құнанбаев                 - Қазақстан Республикасының Жер </w:t>
      </w:r>
      <w:r>
        <w:br/>
      </w:r>
      <w:r>
        <w:rPr>
          <w:rFonts w:ascii="Times New Roman"/>
          <w:b w:val="false"/>
          <w:i w:val="false"/>
          <w:color w:val="000000"/>
          <w:sz w:val="28"/>
        </w:rPr>
        <w:t xml:space="preserve">
Сапарбек Құнанбайұлы        ресурстарын басқару жөнiндегi агенттiгi </w:t>
      </w:r>
      <w:r>
        <w:br/>
      </w:r>
      <w:r>
        <w:rPr>
          <w:rFonts w:ascii="Times New Roman"/>
          <w:b w:val="false"/>
          <w:i w:val="false"/>
          <w:color w:val="000000"/>
          <w:sz w:val="28"/>
        </w:rPr>
        <w:t xml:space="preserve">
                            Солтүстiк Қазақстан облыстық комитетінiң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Құлмағамбетов             - Қазақстан Республикасы Сыртқы iстер </w:t>
      </w:r>
      <w:r>
        <w:br/>
      </w:r>
      <w:r>
        <w:rPr>
          <w:rFonts w:ascii="Times New Roman"/>
          <w:b w:val="false"/>
          <w:i w:val="false"/>
          <w:color w:val="000000"/>
          <w:sz w:val="28"/>
        </w:rPr>
        <w:t xml:space="preserve">
Қайрат Амангелдiұлы         министрлiгiнің Халықаралық құқық </w:t>
      </w:r>
      <w:r>
        <w:br/>
      </w:r>
      <w:r>
        <w:rPr>
          <w:rFonts w:ascii="Times New Roman"/>
          <w:b w:val="false"/>
          <w:i w:val="false"/>
          <w:color w:val="000000"/>
          <w:sz w:val="28"/>
        </w:rPr>
        <w:t xml:space="preserve">
                            департаментi Мемлекеттiк шекара және </w:t>
      </w:r>
      <w:r>
        <w:br/>
      </w:r>
      <w:r>
        <w:rPr>
          <w:rFonts w:ascii="Times New Roman"/>
          <w:b w:val="false"/>
          <w:i w:val="false"/>
          <w:color w:val="000000"/>
          <w:sz w:val="28"/>
        </w:rPr>
        <w:t xml:space="preserve">
                            халықаралық құқық проблемалары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Қарабалаев                - Қазақстан Республикасы Қорғаныс </w:t>
      </w:r>
      <w:r>
        <w:br/>
      </w:r>
      <w:r>
        <w:rPr>
          <w:rFonts w:ascii="Times New Roman"/>
          <w:b w:val="false"/>
          <w:i w:val="false"/>
          <w:color w:val="000000"/>
          <w:sz w:val="28"/>
        </w:rPr>
        <w:t xml:space="preserve">
Нұрлыхан Жамалұлы           министрлігiнiң Жедел жоспарлау </w:t>
      </w:r>
      <w:r>
        <w:br/>
      </w:r>
      <w:r>
        <w:rPr>
          <w:rFonts w:ascii="Times New Roman"/>
          <w:b w:val="false"/>
          <w:i w:val="false"/>
          <w:color w:val="000000"/>
          <w:sz w:val="28"/>
        </w:rPr>
        <w:t xml:space="preserve">
                            департаментi топографиялық қызметiнiң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Айнақұлов                 - Қазақстан Республикасының Жер </w:t>
      </w:r>
      <w:r>
        <w:br/>
      </w:r>
      <w:r>
        <w:rPr>
          <w:rFonts w:ascii="Times New Roman"/>
          <w:b w:val="false"/>
          <w:i w:val="false"/>
          <w:color w:val="000000"/>
          <w:sz w:val="28"/>
        </w:rPr>
        <w:t xml:space="preserve">
Амангелдi Базаралыұлы       ресурстарын басқару жөнiндегi агенттiгi </w:t>
      </w:r>
      <w:r>
        <w:br/>
      </w:r>
      <w:r>
        <w:rPr>
          <w:rFonts w:ascii="Times New Roman"/>
          <w:b w:val="false"/>
          <w:i w:val="false"/>
          <w:color w:val="000000"/>
          <w:sz w:val="28"/>
        </w:rPr>
        <w:t xml:space="preserve">
                            геодезия және картография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Сағындық                  - Қазақстан Республикасының Жер </w:t>
      </w:r>
      <w:r>
        <w:br/>
      </w:r>
      <w:r>
        <w:rPr>
          <w:rFonts w:ascii="Times New Roman"/>
          <w:b w:val="false"/>
          <w:i w:val="false"/>
          <w:color w:val="000000"/>
          <w:sz w:val="28"/>
        </w:rPr>
        <w:t xml:space="preserve">
Марал Жанәбiлқызы           ресурстарын басқару жөнiндегi агенттiгi </w:t>
      </w:r>
      <w:r>
        <w:br/>
      </w:r>
      <w:r>
        <w:rPr>
          <w:rFonts w:ascii="Times New Roman"/>
          <w:b w:val="false"/>
          <w:i w:val="false"/>
          <w:color w:val="000000"/>
          <w:sz w:val="28"/>
        </w:rPr>
        <w:t xml:space="preserve">
                            геодезия және геоақпараттық жүйелер </w:t>
      </w:r>
      <w:r>
        <w:br/>
      </w:r>
      <w:r>
        <w:rPr>
          <w:rFonts w:ascii="Times New Roman"/>
          <w:b w:val="false"/>
          <w:i w:val="false"/>
          <w:color w:val="000000"/>
          <w:sz w:val="28"/>
        </w:rPr>
        <w:t xml:space="preserve">
                            бөлiмiнiң бастығы </w:t>
      </w:r>
    </w:p>
    <w:p>
      <w:pPr>
        <w:spacing w:after="0"/>
        <w:ind w:left="0"/>
        <w:jc w:val="both"/>
      </w:pPr>
      <w:r>
        <w:rPr>
          <w:rFonts w:ascii="Times New Roman"/>
          <w:b w:val="false"/>
          <w:i w:val="false"/>
          <w:color w:val="000000"/>
          <w:sz w:val="28"/>
        </w:rPr>
        <w:t xml:space="preserve">Есжанов                   - Қазақстан Республикасының Кедендiк </w:t>
      </w:r>
      <w:r>
        <w:br/>
      </w:r>
      <w:r>
        <w:rPr>
          <w:rFonts w:ascii="Times New Roman"/>
          <w:b w:val="false"/>
          <w:i w:val="false"/>
          <w:color w:val="000000"/>
          <w:sz w:val="28"/>
        </w:rPr>
        <w:t xml:space="preserve">
Арман Есiмғалиұлы           бақылау агенттiгi Кедендiк бақылауды </w:t>
      </w:r>
      <w:r>
        <w:br/>
      </w:r>
      <w:r>
        <w:rPr>
          <w:rFonts w:ascii="Times New Roman"/>
          <w:b w:val="false"/>
          <w:i w:val="false"/>
          <w:color w:val="000000"/>
          <w:sz w:val="28"/>
        </w:rPr>
        <w:t xml:space="preserve">
                            ұйымдастыру департаментiнiң бөлiм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Аманов                    - Қазақстан Республикасының Жер </w:t>
      </w:r>
      <w:r>
        <w:br/>
      </w:r>
      <w:r>
        <w:rPr>
          <w:rFonts w:ascii="Times New Roman"/>
          <w:b w:val="false"/>
          <w:i w:val="false"/>
          <w:color w:val="000000"/>
          <w:sz w:val="28"/>
        </w:rPr>
        <w:t xml:space="preserve">
Батыр Аманұлы               ресурстарын басару жөнiндегi агенттiгi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Жолдыбаев                 - Қазақстан Республикасының Жер </w:t>
      </w:r>
      <w:r>
        <w:br/>
      </w:r>
      <w:r>
        <w:rPr>
          <w:rFonts w:ascii="Times New Roman"/>
          <w:b w:val="false"/>
          <w:i w:val="false"/>
          <w:color w:val="000000"/>
          <w:sz w:val="28"/>
        </w:rPr>
        <w:t xml:space="preserve">
Қадыржан Жұмабайұлы         ресурстарын басқару жөнiндегi агенттiгi </w:t>
      </w:r>
      <w:r>
        <w:br/>
      </w:r>
      <w:r>
        <w:rPr>
          <w:rFonts w:ascii="Times New Roman"/>
          <w:b w:val="false"/>
          <w:i w:val="false"/>
          <w:color w:val="000000"/>
          <w:sz w:val="28"/>
        </w:rPr>
        <w:t xml:space="preserve">
                            "Ұлттық картографиялық геодезиялық </w:t>
      </w:r>
      <w:r>
        <w:br/>
      </w:r>
      <w:r>
        <w:rPr>
          <w:rFonts w:ascii="Times New Roman"/>
          <w:b w:val="false"/>
          <w:i w:val="false"/>
          <w:color w:val="000000"/>
          <w:sz w:val="28"/>
        </w:rPr>
        <w:t xml:space="preserve">
                            қор" республикалық мемлекеттiк </w:t>
      </w:r>
      <w:r>
        <w:br/>
      </w:r>
      <w:r>
        <w:rPr>
          <w:rFonts w:ascii="Times New Roman"/>
          <w:b w:val="false"/>
          <w:i w:val="false"/>
          <w:color w:val="000000"/>
          <w:sz w:val="28"/>
        </w:rPr>
        <w:t xml:space="preserve">
                            қазыналық кәсiпорнының директоры </w:t>
      </w:r>
    </w:p>
    <w:p>
      <w:pPr>
        <w:spacing w:after="0"/>
        <w:ind w:left="0"/>
        <w:jc w:val="both"/>
      </w:pPr>
      <w:r>
        <w:rPr>
          <w:rFonts w:ascii="Times New Roman"/>
          <w:b w:val="false"/>
          <w:i w:val="false"/>
          <w:color w:val="000000"/>
          <w:sz w:val="28"/>
        </w:rPr>
        <w:t xml:space="preserve">Әкiм                      - Қазақстан Республикасының Сыртқы </w:t>
      </w:r>
      <w:r>
        <w:br/>
      </w:r>
      <w:r>
        <w:rPr>
          <w:rFonts w:ascii="Times New Roman"/>
          <w:b w:val="false"/>
          <w:i w:val="false"/>
          <w:color w:val="000000"/>
          <w:sz w:val="28"/>
        </w:rPr>
        <w:t xml:space="preserve">
Азат Әбдiрахманұлы          iстер министрлiгi аппаратының </w:t>
      </w:r>
      <w:r>
        <w:br/>
      </w:r>
      <w:r>
        <w:rPr>
          <w:rFonts w:ascii="Times New Roman"/>
          <w:b w:val="false"/>
          <w:i w:val="false"/>
          <w:color w:val="000000"/>
          <w:sz w:val="28"/>
        </w:rPr>
        <w:t xml:space="preserve">
                            құжаттарды мемлекеттiк тілде </w:t>
      </w:r>
      <w:r>
        <w:br/>
      </w:r>
      <w:r>
        <w:rPr>
          <w:rFonts w:ascii="Times New Roman"/>
          <w:b w:val="false"/>
          <w:i w:val="false"/>
          <w:color w:val="000000"/>
          <w:sz w:val="28"/>
        </w:rPr>
        <w:t xml:space="preserve">
                            қалыптастыру бөлiмiнiң кеңесшiсi </w:t>
      </w:r>
    </w:p>
    <w:p>
      <w:pPr>
        <w:spacing w:after="0"/>
        <w:ind w:left="0"/>
        <w:jc w:val="both"/>
      </w:pPr>
      <w:r>
        <w:rPr>
          <w:rFonts w:ascii="Times New Roman"/>
          <w:b w:val="false"/>
          <w:i w:val="false"/>
          <w:color w:val="000000"/>
          <w:sz w:val="28"/>
        </w:rPr>
        <w:t xml:space="preserve">Сейтiмбетова              - Қазақстан Республикасының Сыртқы </w:t>
      </w:r>
      <w:r>
        <w:br/>
      </w:r>
      <w:r>
        <w:rPr>
          <w:rFonts w:ascii="Times New Roman"/>
          <w:b w:val="false"/>
          <w:i w:val="false"/>
          <w:color w:val="000000"/>
          <w:sz w:val="28"/>
        </w:rPr>
        <w:t xml:space="preserve">
Сәуле Мырзаханқызы          iстер министрлiгi Халықаралық құқық </w:t>
      </w:r>
      <w:r>
        <w:br/>
      </w:r>
      <w:r>
        <w:rPr>
          <w:rFonts w:ascii="Times New Roman"/>
          <w:b w:val="false"/>
          <w:i w:val="false"/>
          <w:color w:val="000000"/>
          <w:sz w:val="28"/>
        </w:rPr>
        <w:t xml:space="preserve">
                            департаментiнiң Мемлекеттiк шекара </w:t>
      </w:r>
      <w:r>
        <w:br/>
      </w:r>
      <w:r>
        <w:rPr>
          <w:rFonts w:ascii="Times New Roman"/>
          <w:b w:val="false"/>
          <w:i w:val="false"/>
          <w:color w:val="000000"/>
          <w:sz w:val="28"/>
        </w:rPr>
        <w:t xml:space="preserve">
                            және халықаралық құқық проблемалары </w:t>
      </w:r>
      <w:r>
        <w:br/>
      </w:r>
      <w:r>
        <w:rPr>
          <w:rFonts w:ascii="Times New Roman"/>
          <w:b w:val="false"/>
          <w:i w:val="false"/>
          <w:color w:val="000000"/>
          <w:sz w:val="28"/>
        </w:rPr>
        <w:t xml:space="preserve">
                            басқармасы мемлекеттiк шекара бөлiмiнiң </w:t>
      </w:r>
      <w:r>
        <w:br/>
      </w: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Әбiнаев                   - Қазақстан Республикасының Сыртқы </w:t>
      </w:r>
      <w:r>
        <w:br/>
      </w:r>
      <w:r>
        <w:rPr>
          <w:rFonts w:ascii="Times New Roman"/>
          <w:b w:val="false"/>
          <w:i w:val="false"/>
          <w:color w:val="000000"/>
          <w:sz w:val="28"/>
        </w:rPr>
        <w:t xml:space="preserve">
Шыңғыс Ысмағұлұлы           iстер министрлiгi Халықаралық құқық </w:t>
      </w:r>
      <w:r>
        <w:br/>
      </w:r>
      <w:r>
        <w:rPr>
          <w:rFonts w:ascii="Times New Roman"/>
          <w:b w:val="false"/>
          <w:i w:val="false"/>
          <w:color w:val="000000"/>
          <w:sz w:val="28"/>
        </w:rPr>
        <w:t xml:space="preserve">
                            департаментi Мемлекеттiк шекара және </w:t>
      </w:r>
      <w:r>
        <w:br/>
      </w:r>
      <w:r>
        <w:rPr>
          <w:rFonts w:ascii="Times New Roman"/>
          <w:b w:val="false"/>
          <w:i w:val="false"/>
          <w:color w:val="000000"/>
          <w:sz w:val="28"/>
        </w:rPr>
        <w:t xml:space="preserve">
                            халықаралық құқық проблемалары </w:t>
      </w:r>
      <w:r>
        <w:br/>
      </w:r>
      <w:r>
        <w:rPr>
          <w:rFonts w:ascii="Times New Roman"/>
          <w:b w:val="false"/>
          <w:i w:val="false"/>
          <w:color w:val="000000"/>
          <w:sz w:val="28"/>
        </w:rPr>
        <w:t xml:space="preserve">
                            басқармасы мемлекеттiк шекара </w:t>
      </w:r>
      <w:r>
        <w:br/>
      </w:r>
      <w:r>
        <w:rPr>
          <w:rFonts w:ascii="Times New Roman"/>
          <w:b w:val="false"/>
          <w:i w:val="false"/>
          <w:color w:val="000000"/>
          <w:sz w:val="28"/>
        </w:rPr>
        <w:t xml:space="preserve">
                            бөлiмiнiң үшiншi хатшысы </w:t>
      </w:r>
    </w:p>
    <w:p>
      <w:pPr>
        <w:spacing w:after="0"/>
        <w:ind w:left="0"/>
        <w:jc w:val="both"/>
      </w:pPr>
      <w:r>
        <w:rPr>
          <w:rFonts w:ascii="Times New Roman"/>
          <w:b w:val="false"/>
          <w:i w:val="false"/>
          <w:color w:val="000000"/>
          <w:sz w:val="28"/>
        </w:rPr>
        <w:t xml:space="preserve">Кириллов                  - Қазақстан Республикасы Жер </w:t>
      </w:r>
      <w:r>
        <w:br/>
      </w:r>
      <w:r>
        <w:rPr>
          <w:rFonts w:ascii="Times New Roman"/>
          <w:b w:val="false"/>
          <w:i w:val="false"/>
          <w:color w:val="000000"/>
          <w:sz w:val="28"/>
        </w:rPr>
        <w:t xml:space="preserve">
Сергей Владимирович         ресурстарын басқару жөнiндегi </w:t>
      </w:r>
      <w:r>
        <w:br/>
      </w:r>
      <w:r>
        <w:rPr>
          <w:rFonts w:ascii="Times New Roman"/>
          <w:b w:val="false"/>
          <w:i w:val="false"/>
          <w:color w:val="000000"/>
          <w:sz w:val="28"/>
        </w:rPr>
        <w:t xml:space="preserve">
                            агенттiгiнiң "Қазгеокарт" республикалық </w:t>
      </w:r>
      <w:r>
        <w:br/>
      </w:r>
      <w:r>
        <w:rPr>
          <w:rFonts w:ascii="Times New Roman"/>
          <w:b w:val="false"/>
          <w:i w:val="false"/>
          <w:color w:val="000000"/>
          <w:sz w:val="28"/>
        </w:rPr>
        <w:t xml:space="preserve">
                            мемлекеттiк қазыналық кәсiпорны </w:t>
      </w:r>
      <w:r>
        <w:br/>
      </w:r>
      <w:r>
        <w:rPr>
          <w:rFonts w:ascii="Times New Roman"/>
          <w:b w:val="false"/>
          <w:i w:val="false"/>
          <w:color w:val="000000"/>
          <w:sz w:val="28"/>
        </w:rPr>
        <w:t xml:space="preserve">
                            мемлекеттік шекараны делимитациялау </w:t>
      </w:r>
      <w:r>
        <w:br/>
      </w:r>
      <w:r>
        <w:rPr>
          <w:rFonts w:ascii="Times New Roman"/>
          <w:b w:val="false"/>
          <w:i w:val="false"/>
          <w:color w:val="000000"/>
          <w:sz w:val="28"/>
        </w:rPr>
        <w:t xml:space="preserve">
                            және демаркациялау қызметiнiң бастығы </w:t>
      </w:r>
    </w:p>
    <w:p>
      <w:pPr>
        <w:spacing w:after="0"/>
        <w:ind w:left="0"/>
        <w:jc w:val="both"/>
      </w:pPr>
      <w:r>
        <w:rPr>
          <w:rFonts w:ascii="Times New Roman"/>
          <w:b w:val="false"/>
          <w:i w:val="false"/>
          <w:color w:val="000000"/>
          <w:sz w:val="28"/>
        </w:rPr>
        <w:t xml:space="preserve">Қалижанов                 - Қазақстан Республикасы Ұлттық </w:t>
      </w:r>
      <w:r>
        <w:br/>
      </w:r>
      <w:r>
        <w:rPr>
          <w:rFonts w:ascii="Times New Roman"/>
          <w:b w:val="false"/>
          <w:i w:val="false"/>
          <w:color w:val="000000"/>
          <w:sz w:val="28"/>
        </w:rPr>
        <w:t xml:space="preserve">
Ержанат Кеңесбекұлы         қауiпсiздiк комитетiнiң Шекара қызметi </w:t>
      </w:r>
      <w:r>
        <w:br/>
      </w:r>
      <w:r>
        <w:rPr>
          <w:rFonts w:ascii="Times New Roman"/>
          <w:b w:val="false"/>
          <w:i w:val="false"/>
          <w:color w:val="000000"/>
          <w:sz w:val="28"/>
        </w:rPr>
        <w:t xml:space="preserve">
                            Инспекция және шекаралық </w:t>
      </w:r>
      <w:r>
        <w:br/>
      </w:r>
      <w:r>
        <w:rPr>
          <w:rFonts w:ascii="Times New Roman"/>
          <w:b w:val="false"/>
          <w:i w:val="false"/>
          <w:color w:val="000000"/>
          <w:sz w:val="28"/>
        </w:rPr>
        <w:t xml:space="preserve">
                            ынтымақтастық бас басқармасының </w:t>
      </w:r>
      <w:r>
        <w:br/>
      </w:r>
      <w:r>
        <w:rPr>
          <w:rFonts w:ascii="Times New Roman"/>
          <w:b w:val="false"/>
          <w:i w:val="false"/>
          <w:color w:val="000000"/>
          <w:sz w:val="28"/>
        </w:rPr>
        <w:t xml:space="preserve">
                            Инспекторлық басқармасы бақылау </w:t>
      </w:r>
      <w:r>
        <w:br/>
      </w:r>
      <w:r>
        <w:rPr>
          <w:rFonts w:ascii="Times New Roman"/>
          <w:b w:val="false"/>
          <w:i w:val="false"/>
          <w:color w:val="000000"/>
          <w:sz w:val="28"/>
        </w:rPr>
        <w:t xml:space="preserve">
                            және инспекциялау бөлiмiнiң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Балғабаев                 - Қазақстан Республикасының Ұлттық </w:t>
      </w:r>
      <w:r>
        <w:br/>
      </w:r>
      <w:r>
        <w:rPr>
          <w:rFonts w:ascii="Times New Roman"/>
          <w:b w:val="false"/>
          <w:i w:val="false"/>
          <w:color w:val="000000"/>
          <w:sz w:val="28"/>
        </w:rPr>
        <w:t xml:space="preserve">
Рысдәулет Жайлаубекұлы      қауiпсiздiк комитетi Шекара қызметiнiң </w:t>
      </w:r>
      <w:r>
        <w:br/>
      </w:r>
      <w:r>
        <w:rPr>
          <w:rFonts w:ascii="Times New Roman"/>
          <w:b w:val="false"/>
          <w:i w:val="false"/>
          <w:color w:val="000000"/>
          <w:sz w:val="28"/>
        </w:rPr>
        <w:t xml:space="preserve">
                            Инспекция және шекаралық </w:t>
      </w:r>
      <w:r>
        <w:br/>
      </w:r>
      <w:r>
        <w:rPr>
          <w:rFonts w:ascii="Times New Roman"/>
          <w:b w:val="false"/>
          <w:i w:val="false"/>
          <w:color w:val="000000"/>
          <w:sz w:val="28"/>
        </w:rPr>
        <w:t xml:space="preserve">
                            ынтымақтастық бас басқармасы </w:t>
      </w:r>
      <w:r>
        <w:br/>
      </w:r>
      <w:r>
        <w:rPr>
          <w:rFonts w:ascii="Times New Roman"/>
          <w:b w:val="false"/>
          <w:i w:val="false"/>
          <w:color w:val="000000"/>
          <w:sz w:val="28"/>
        </w:rPr>
        <w:t xml:space="preserve">
                            Кеңесшiлер тобының консультанты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Мұтайыров                 - Қазақстан Республикасының Жер </w:t>
      </w:r>
      <w:r>
        <w:br/>
      </w:r>
      <w:r>
        <w:rPr>
          <w:rFonts w:ascii="Times New Roman"/>
          <w:b w:val="false"/>
          <w:i w:val="false"/>
          <w:color w:val="000000"/>
          <w:sz w:val="28"/>
        </w:rPr>
        <w:t xml:space="preserve">
Аманғали Шәрiпұлы           ресурстарын басқару жөнiндегi агенттiгi </w:t>
      </w:r>
      <w:r>
        <w:br/>
      </w:r>
      <w:r>
        <w:rPr>
          <w:rFonts w:ascii="Times New Roman"/>
          <w:b w:val="false"/>
          <w:i w:val="false"/>
          <w:color w:val="000000"/>
          <w:sz w:val="28"/>
        </w:rPr>
        <w:t xml:space="preserve">
                            "Шығысгеодезия"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Жолаев                    - Қазақстан Республикасының Жер </w:t>
      </w:r>
      <w:r>
        <w:br/>
      </w:r>
      <w:r>
        <w:rPr>
          <w:rFonts w:ascii="Times New Roman"/>
          <w:b w:val="false"/>
          <w:i w:val="false"/>
          <w:color w:val="000000"/>
          <w:sz w:val="28"/>
        </w:rPr>
        <w:t xml:space="preserve">
Бөлекбай Жаулыұлы           ресурстарын басқару жөнiндегi агенттiгi </w:t>
      </w:r>
      <w:r>
        <w:br/>
      </w:r>
      <w:r>
        <w:rPr>
          <w:rFonts w:ascii="Times New Roman"/>
          <w:b w:val="false"/>
          <w:i w:val="false"/>
          <w:color w:val="000000"/>
          <w:sz w:val="28"/>
        </w:rPr>
        <w:t xml:space="preserve">
                            "Батысгеодезия"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Уахитов                   - Қазақстан Республикасының Жер </w:t>
      </w:r>
      <w:r>
        <w:br/>
      </w:r>
      <w:r>
        <w:rPr>
          <w:rFonts w:ascii="Times New Roman"/>
          <w:b w:val="false"/>
          <w:i w:val="false"/>
          <w:color w:val="000000"/>
          <w:sz w:val="28"/>
        </w:rPr>
        <w:t xml:space="preserve">
Болатхан Зектайұлы          ресурстарын басқару жөнiндегi агенттiгi </w:t>
      </w:r>
      <w:r>
        <w:br/>
      </w:r>
      <w:r>
        <w:rPr>
          <w:rFonts w:ascii="Times New Roman"/>
          <w:b w:val="false"/>
          <w:i w:val="false"/>
          <w:color w:val="000000"/>
          <w:sz w:val="28"/>
        </w:rPr>
        <w:t xml:space="preserve">
                            "Солтүстiкгеодезия"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Пащенко                   - Қазақстан Республикасы Жер </w:t>
      </w:r>
      <w:r>
        <w:br/>
      </w:r>
      <w:r>
        <w:rPr>
          <w:rFonts w:ascii="Times New Roman"/>
          <w:b w:val="false"/>
          <w:i w:val="false"/>
          <w:color w:val="000000"/>
          <w:sz w:val="28"/>
        </w:rPr>
        <w:t xml:space="preserve">
Андрей Викторович           ресурстарын басқару жөнiндегi </w:t>
      </w:r>
      <w:r>
        <w:br/>
      </w:r>
      <w:r>
        <w:rPr>
          <w:rFonts w:ascii="Times New Roman"/>
          <w:b w:val="false"/>
          <w:i w:val="false"/>
          <w:color w:val="000000"/>
          <w:sz w:val="28"/>
        </w:rPr>
        <w:t xml:space="preserve">
                            агентгiгiнiң "Қазгеокарт" республикалық </w:t>
      </w:r>
      <w:r>
        <w:br/>
      </w:r>
      <w:r>
        <w:rPr>
          <w:rFonts w:ascii="Times New Roman"/>
          <w:b w:val="false"/>
          <w:i w:val="false"/>
          <w:color w:val="000000"/>
          <w:sz w:val="28"/>
        </w:rPr>
        <w:t xml:space="preserve">
                            мемлекеттiк қазыналық кәсiпорны </w:t>
      </w:r>
      <w:r>
        <w:br/>
      </w:r>
      <w:r>
        <w:rPr>
          <w:rFonts w:ascii="Times New Roman"/>
          <w:b w:val="false"/>
          <w:i w:val="false"/>
          <w:color w:val="000000"/>
          <w:sz w:val="28"/>
        </w:rPr>
        <w:t xml:space="preserve">
                            техникалық бөлiмiнiң бастығы </w:t>
      </w:r>
    </w:p>
    <w:p>
      <w:pPr>
        <w:spacing w:after="0"/>
        <w:ind w:left="0"/>
        <w:jc w:val="both"/>
      </w:pPr>
      <w:r>
        <w:rPr>
          <w:rFonts w:ascii="Times New Roman"/>
          <w:b w:val="false"/>
          <w:i w:val="false"/>
          <w:color w:val="000000"/>
          <w:sz w:val="28"/>
        </w:rPr>
        <w:t xml:space="preserve">Ахмадиев                  - Қазақстан Республикасы Жер </w:t>
      </w:r>
      <w:r>
        <w:br/>
      </w:r>
      <w:r>
        <w:rPr>
          <w:rFonts w:ascii="Times New Roman"/>
          <w:b w:val="false"/>
          <w:i w:val="false"/>
          <w:color w:val="000000"/>
          <w:sz w:val="28"/>
        </w:rPr>
        <w:t xml:space="preserve">
Бауыржан Баймұхамбетұлы     ресурстарын басқару жөнiндегi </w:t>
      </w:r>
      <w:r>
        <w:br/>
      </w:r>
      <w:r>
        <w:rPr>
          <w:rFonts w:ascii="Times New Roman"/>
          <w:b w:val="false"/>
          <w:i w:val="false"/>
          <w:color w:val="000000"/>
          <w:sz w:val="28"/>
        </w:rPr>
        <w:t xml:space="preserve">
                            агенттiгiнiң "Қазгеокарт" республикалық </w:t>
      </w:r>
      <w:r>
        <w:br/>
      </w:r>
      <w:r>
        <w:rPr>
          <w:rFonts w:ascii="Times New Roman"/>
          <w:b w:val="false"/>
          <w:i w:val="false"/>
          <w:color w:val="000000"/>
          <w:sz w:val="28"/>
        </w:rPr>
        <w:t xml:space="preserve">
                            мемлекеттiк қазыналық кәсiпорны </w:t>
      </w:r>
      <w:r>
        <w:br/>
      </w:r>
      <w:r>
        <w:rPr>
          <w:rFonts w:ascii="Times New Roman"/>
          <w:b w:val="false"/>
          <w:i w:val="false"/>
          <w:color w:val="000000"/>
          <w:sz w:val="28"/>
        </w:rPr>
        <w:t xml:space="preserve">
                            жоспарлау экономикалық бөлiмiнiң бастығы </w:t>
      </w:r>
    </w:p>
    <w:p>
      <w:pPr>
        <w:spacing w:after="0"/>
        <w:ind w:left="0"/>
        <w:jc w:val="both"/>
      </w:pPr>
      <w:r>
        <w:rPr>
          <w:rFonts w:ascii="Times New Roman"/>
          <w:b w:val="false"/>
          <w:i w:val="false"/>
          <w:color w:val="000000"/>
          <w:sz w:val="28"/>
        </w:rPr>
        <w:t xml:space="preserve">Бородин                   - Қазақстан Республикасының Жер </w:t>
      </w:r>
      <w:r>
        <w:br/>
      </w:r>
      <w:r>
        <w:rPr>
          <w:rFonts w:ascii="Times New Roman"/>
          <w:b w:val="false"/>
          <w:i w:val="false"/>
          <w:color w:val="000000"/>
          <w:sz w:val="28"/>
        </w:rPr>
        <w:t xml:space="preserve">
Игорь Александрович         ресурстарын басқару жөнiндегi агенттiгi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бiрiншi санаттағы геодезисi </w:t>
      </w:r>
    </w:p>
    <w:p>
      <w:pPr>
        <w:spacing w:after="0"/>
        <w:ind w:left="0"/>
        <w:jc w:val="both"/>
      </w:pPr>
      <w:r>
        <w:rPr>
          <w:rFonts w:ascii="Times New Roman"/>
          <w:b w:val="false"/>
          <w:i w:val="false"/>
          <w:color w:val="000000"/>
          <w:sz w:val="28"/>
        </w:rPr>
        <w:t xml:space="preserve">Жүнicов                   - Қазақстан Республикасының Жер </w:t>
      </w:r>
      <w:r>
        <w:br/>
      </w:r>
      <w:r>
        <w:rPr>
          <w:rFonts w:ascii="Times New Roman"/>
          <w:b w:val="false"/>
          <w:i w:val="false"/>
          <w:color w:val="000000"/>
          <w:sz w:val="28"/>
        </w:rPr>
        <w:t xml:space="preserve">
Алмас Әнуарұлы              ресурстарын басқару жөнiндегi агенттiгi </w:t>
      </w:r>
      <w:r>
        <w:br/>
      </w:r>
      <w:r>
        <w:rPr>
          <w:rFonts w:ascii="Times New Roman"/>
          <w:b w:val="false"/>
          <w:i w:val="false"/>
          <w:color w:val="000000"/>
          <w:sz w:val="28"/>
        </w:rPr>
        <w:t xml:space="preserve">
                            "Қазгеокарт" республикалық </w:t>
      </w:r>
      <w:r>
        <w:br/>
      </w:r>
      <w:r>
        <w:rPr>
          <w:rFonts w:ascii="Times New Roman"/>
          <w:b w:val="false"/>
          <w:i w:val="false"/>
          <w:color w:val="000000"/>
          <w:sz w:val="28"/>
        </w:rPr>
        <w:t xml:space="preserve">
                            мемлекеттiк қазыналық кәсiпорнының </w:t>
      </w:r>
      <w:r>
        <w:br/>
      </w:r>
      <w:r>
        <w:rPr>
          <w:rFonts w:ascii="Times New Roman"/>
          <w:b w:val="false"/>
          <w:i w:val="false"/>
          <w:color w:val="000000"/>
          <w:sz w:val="28"/>
        </w:rPr>
        <w:t xml:space="preserve">
                            екiншi санаттағы инженер-картографы </w:t>
      </w:r>
    </w:p>
    <w:p>
      <w:pPr>
        <w:spacing w:after="0"/>
        <w:ind w:left="0"/>
        <w:jc w:val="both"/>
      </w:pPr>
      <w:r>
        <w:rPr>
          <w:rFonts w:ascii="Times New Roman"/>
          <w:b w:val="false"/>
          <w:i w:val="false"/>
          <w:color w:val="000000"/>
          <w:sz w:val="28"/>
        </w:rPr>
        <w:t xml:space="preserve">Сүнтаев                   - Қазақстан Республикасының Кедендiк </w:t>
      </w:r>
      <w:r>
        <w:br/>
      </w:r>
      <w:r>
        <w:rPr>
          <w:rFonts w:ascii="Times New Roman"/>
          <w:b w:val="false"/>
          <w:i w:val="false"/>
          <w:color w:val="000000"/>
          <w:sz w:val="28"/>
        </w:rPr>
        <w:t xml:space="preserve">
Тiлеген Иматұлы             бақылау агенттігі төрағасының орынбасары </w:t>
      </w:r>
    </w:p>
    <w:p>
      <w:pPr>
        <w:spacing w:after="0"/>
        <w:ind w:left="0"/>
        <w:jc w:val="both"/>
      </w:pPr>
      <w:r>
        <w:rPr>
          <w:rFonts w:ascii="Times New Roman"/>
          <w:b w:val="false"/>
          <w:i w:val="false"/>
          <w:color w:val="000000"/>
          <w:sz w:val="28"/>
        </w:rPr>
        <w:t xml:space="preserve">Селiханов                 - Шығыс Қазақстан облысы әкiмiнiң </w:t>
      </w:r>
      <w:r>
        <w:br/>
      </w:r>
      <w:r>
        <w:rPr>
          <w:rFonts w:ascii="Times New Roman"/>
          <w:b w:val="false"/>
          <w:i w:val="false"/>
          <w:color w:val="000000"/>
          <w:sz w:val="28"/>
        </w:rPr>
        <w:t xml:space="preserve">
Дүйсембай Мағзұмұлы         орынбасары </w:t>
      </w:r>
    </w:p>
    <w:p>
      <w:pPr>
        <w:spacing w:after="0"/>
        <w:ind w:left="0"/>
        <w:jc w:val="both"/>
      </w:pPr>
      <w:r>
        <w:rPr>
          <w:rFonts w:ascii="Times New Roman"/>
          <w:b w:val="false"/>
          <w:i w:val="false"/>
          <w:color w:val="000000"/>
          <w:sz w:val="28"/>
        </w:rPr>
        <w:t xml:space="preserve">Байғожин                  - Атырау облысы әкiмiнiң орынбасары </w:t>
      </w:r>
      <w:r>
        <w:br/>
      </w:r>
      <w:r>
        <w:rPr>
          <w:rFonts w:ascii="Times New Roman"/>
          <w:b w:val="false"/>
          <w:i w:val="false"/>
          <w:color w:val="000000"/>
          <w:sz w:val="28"/>
        </w:rPr>
        <w:t xml:space="preserve">
Марат Имашұлы </w:t>
      </w:r>
    </w:p>
    <w:p>
      <w:pPr>
        <w:spacing w:after="0"/>
        <w:ind w:left="0"/>
        <w:jc w:val="both"/>
      </w:pPr>
      <w:r>
        <w:rPr>
          <w:rFonts w:ascii="Times New Roman"/>
          <w:b w:val="false"/>
          <w:i w:val="false"/>
          <w:color w:val="000000"/>
          <w:sz w:val="28"/>
        </w:rPr>
        <w:t xml:space="preserve">Төлеубаев                 - Қостанай облысы әкiмiнiң орынбасары </w:t>
      </w:r>
      <w:r>
        <w:br/>
      </w:r>
      <w:r>
        <w:rPr>
          <w:rFonts w:ascii="Times New Roman"/>
          <w:b w:val="false"/>
          <w:i w:val="false"/>
          <w:color w:val="000000"/>
          <w:sz w:val="28"/>
        </w:rPr>
        <w:t xml:space="preserve">
Темiржан Төлеубайұлы </w:t>
      </w:r>
    </w:p>
    <w:p>
      <w:pPr>
        <w:spacing w:after="0"/>
        <w:ind w:left="0"/>
        <w:jc w:val="both"/>
      </w:pPr>
      <w:r>
        <w:rPr>
          <w:rFonts w:ascii="Times New Roman"/>
          <w:b w:val="false"/>
          <w:i w:val="false"/>
          <w:color w:val="000000"/>
          <w:sz w:val="28"/>
        </w:rPr>
        <w:t xml:space="preserve">Пiстаев                   - Қазақстан Республикасының Iшкi iстер </w:t>
      </w:r>
      <w:r>
        <w:br/>
      </w:r>
      <w:r>
        <w:rPr>
          <w:rFonts w:ascii="Times New Roman"/>
          <w:b w:val="false"/>
          <w:i w:val="false"/>
          <w:color w:val="000000"/>
          <w:sz w:val="28"/>
        </w:rPr>
        <w:t xml:space="preserve">
Марат Құрманәлiұлы          министрлiгі Көшi-қон полициясы </w:t>
      </w:r>
      <w:r>
        <w:br/>
      </w:r>
      <w:r>
        <w:rPr>
          <w:rFonts w:ascii="Times New Roman"/>
          <w:b w:val="false"/>
          <w:i w:val="false"/>
          <w:color w:val="000000"/>
          <w:sz w:val="28"/>
        </w:rPr>
        <w:t xml:space="preserve">
                            департаментiнiң бастығы </w:t>
      </w:r>
    </w:p>
    <w:p>
      <w:pPr>
        <w:spacing w:after="0"/>
        <w:ind w:left="0"/>
        <w:jc w:val="both"/>
      </w:pPr>
      <w:r>
        <w:rPr>
          <w:rFonts w:ascii="Times New Roman"/>
          <w:b w:val="false"/>
          <w:i w:val="false"/>
          <w:color w:val="000000"/>
          <w:sz w:val="28"/>
        </w:rPr>
        <w:t xml:space="preserve">Нарымбетов                - Қазақстан Республикасының Кедендiк </w:t>
      </w:r>
      <w:r>
        <w:br/>
      </w:r>
      <w:r>
        <w:rPr>
          <w:rFonts w:ascii="Times New Roman"/>
          <w:b w:val="false"/>
          <w:i w:val="false"/>
          <w:color w:val="000000"/>
          <w:sz w:val="28"/>
        </w:rPr>
        <w:t xml:space="preserve">
Ербол Қабдолхамитұлы        бақылау агенттігі Кедендiк бақылауды </w:t>
      </w:r>
      <w:r>
        <w:br/>
      </w:r>
      <w:r>
        <w:rPr>
          <w:rFonts w:ascii="Times New Roman"/>
          <w:b w:val="false"/>
          <w:i w:val="false"/>
          <w:color w:val="000000"/>
          <w:sz w:val="28"/>
        </w:rPr>
        <w:t xml:space="preserve">
                            ұйымдастыру департаментінiң басқарма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Сырымбет                  - Қазақстан Республикасының Сыртқы iстер </w:t>
      </w:r>
      <w:r>
        <w:br/>
      </w:r>
      <w:r>
        <w:rPr>
          <w:rFonts w:ascii="Times New Roman"/>
          <w:b w:val="false"/>
          <w:i w:val="false"/>
          <w:color w:val="000000"/>
          <w:sz w:val="28"/>
        </w:rPr>
        <w:t xml:space="preserve">
Жангелдi Жеңiсұлы           министрлігінiң Халықаралық құқық </w:t>
      </w:r>
      <w:r>
        <w:br/>
      </w:r>
      <w:r>
        <w:rPr>
          <w:rFonts w:ascii="Times New Roman"/>
          <w:b w:val="false"/>
          <w:i w:val="false"/>
          <w:color w:val="000000"/>
          <w:sz w:val="28"/>
        </w:rPr>
        <w:t xml:space="preserve">
                            департаментi мемлекеттiк шекара </w:t>
      </w:r>
      <w:r>
        <w:br/>
      </w:r>
      <w:r>
        <w:rPr>
          <w:rFonts w:ascii="Times New Roman"/>
          <w:b w:val="false"/>
          <w:i w:val="false"/>
          <w:color w:val="000000"/>
          <w:sz w:val="28"/>
        </w:rPr>
        <w:t xml:space="preserve">
                            бөлiмiнiң атташесi </w:t>
      </w:r>
    </w:p>
    <w:p>
      <w:pPr>
        <w:spacing w:after="0"/>
        <w:ind w:left="0"/>
        <w:jc w:val="both"/>
      </w:pPr>
      <w:r>
        <w:rPr>
          <w:rFonts w:ascii="Times New Roman"/>
          <w:b w:val="false"/>
          <w:i w:val="false"/>
          <w:color w:val="000000"/>
          <w:sz w:val="28"/>
        </w:rPr>
        <w:t xml:space="preserve">Жұмағұлов                 - Қазақстан Республикасының Сыртқы iстер </w:t>
      </w:r>
      <w:r>
        <w:br/>
      </w:r>
      <w:r>
        <w:rPr>
          <w:rFonts w:ascii="Times New Roman"/>
          <w:b w:val="false"/>
          <w:i w:val="false"/>
          <w:color w:val="000000"/>
          <w:sz w:val="28"/>
        </w:rPr>
        <w:t xml:space="preserve">
Талғат Қуантқанұлы          министрлiгінiң Халықаралық құқық </w:t>
      </w:r>
      <w:r>
        <w:br/>
      </w:r>
      <w:r>
        <w:rPr>
          <w:rFonts w:ascii="Times New Roman"/>
          <w:b w:val="false"/>
          <w:i w:val="false"/>
          <w:color w:val="000000"/>
          <w:sz w:val="28"/>
        </w:rPr>
        <w:t xml:space="preserve">
                            департаментi мемлекеттiк шекара </w:t>
      </w:r>
      <w:r>
        <w:br/>
      </w:r>
      <w:r>
        <w:rPr>
          <w:rFonts w:ascii="Times New Roman"/>
          <w:b w:val="false"/>
          <w:i w:val="false"/>
          <w:color w:val="000000"/>
          <w:sz w:val="28"/>
        </w:rPr>
        <w:t xml:space="preserve">
                            бөлiмiнiң атташесi </w:t>
      </w:r>
    </w:p>
    <w:p>
      <w:pPr>
        <w:spacing w:after="0"/>
        <w:ind w:left="0"/>
        <w:jc w:val="both"/>
      </w:pPr>
      <w:r>
        <w:rPr>
          <w:rFonts w:ascii="Times New Roman"/>
          <w:b w:val="false"/>
          <w:i w:val="false"/>
          <w:color w:val="000000"/>
          <w:sz w:val="28"/>
        </w:rPr>
        <w:t xml:space="preserve">Орынбасаров               - Қазақстан Республикасының Жер </w:t>
      </w:r>
      <w:r>
        <w:br/>
      </w:r>
      <w:r>
        <w:rPr>
          <w:rFonts w:ascii="Times New Roman"/>
          <w:b w:val="false"/>
          <w:i w:val="false"/>
          <w:color w:val="000000"/>
          <w:sz w:val="28"/>
        </w:rPr>
        <w:t xml:space="preserve">
Төлеп Қиялбайұлы            ресурстарын басқару жөнiндегі агенттігі </w:t>
      </w:r>
      <w:r>
        <w:br/>
      </w:r>
      <w:r>
        <w:rPr>
          <w:rFonts w:ascii="Times New Roman"/>
          <w:b w:val="false"/>
          <w:i w:val="false"/>
          <w:color w:val="000000"/>
          <w:sz w:val="28"/>
        </w:rPr>
        <w:t xml:space="preserve">
                            Атырау облыстық комитетiнiң </w:t>
      </w:r>
      <w:r>
        <w:br/>
      </w:r>
      <w:r>
        <w:rPr>
          <w:rFonts w:ascii="Times New Roman"/>
          <w:b w:val="false"/>
          <w:i w:val="false"/>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