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52bb" w14:textId="96f5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 жылу маусымына дайындау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қыркүйек N 1284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Арқалық қаласын 1999-2000 жылдардың жылу маусымына дайындау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заңдарда белгiленген тәртiппен Қостанай облысының әкiмiне Арқалық қаласын 1999-2000 жылдардың жылу маусымына дайындауды қамтамасыз ету үшiн 1999 жылға арналған республикалық бюджетте кезек күттiрмейтiн мемлекеттiк мұқтаждарға көзделген қаражат есебiнен 100 (жүз) миллион теңге бөлсiн.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облысының әкiмi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көрсетiлген қаражатты Арқалық қаласының "Арқалық ЖЭО" (бұдан әрi - Кәсiпорын) коммуналдық мемлекеттiк кәсiпорнының алдында қарыздары бар бюджеттiк ұйымдарына олардың кәсiпорын алдындағы берешегін өтеуi үшiн бөлудi;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осы қаулыға сәйкес алатын қаражатын "Қазақстан темiр жолы" республикалық мемлекеттiк кәсiпорнына Кәсiпорынның көрсетiлген республикалық мемлекеттiк кәсiпорын алдындағы берешегiн өтеу үшiн аударуын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темiр жолы" республикалық мемлекеттiк кәсiпорны осы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қаулыға сәйкес Кәсiпорыннан алынған қаражатты толық көлемде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бюджетке төленетiн төлемдер жөнiндегi өз берешегiн өтеуге бағыттасын.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 министрi Б.Б.Жәмiшевке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