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0407" w14:textId="7470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 Құзытбаева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 қыркүйек N 1297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А.Қ. Құзытбаева Қазақстан Республикасының Әділет вице-министрі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тағайындалсын, ол Қазақстан Республикасының Көлік, коммуникациялар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туризм вице-министрі қызметінен босатылсын.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