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679b" w14:textId="5ad6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мекемелердің негізгі құрал-жабдықтары (активтері) бойынша тозудың жылдық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3 қыркүйектегі N 1308 Қаулысы. Күші жойылды - Қазақстан Республикасы Үкіметінің 2012 жылғы 14 маусымдағы № 790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2012.06.14 </w:t>
      </w:r>
      <w:r>
        <w:rPr>
          <w:rFonts w:ascii="Times New Roman"/>
          <w:b w:val="false"/>
          <w:i w:val="false"/>
          <w:color w:val="ff0000"/>
          <w:sz w:val="28"/>
        </w:rPr>
        <w:t>N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1998 жылғы 26 тамыздағы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Қазақстан Республикасында бухгалтерлік есеп пен аудитті дамыту мен жетілдірудің 1998-2000 жылдарға арналған мемлекеттік бағдарламасын іске асыру жөніндегі Шаралар жоспарына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мекемелердің негізгі құрал-жабдықтары (активтері) бойынша тозудың жылдық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Мемлекеттік мекемелердің негізгі құрал-жабдықтары (активтері) тозуының бухгалтерлік есепте айқындалуы мен көрсетілуінің тәртібі туралы ережені әзірлесін және бекітсін.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1999 жылғы 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N 1308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Мемлекеттік мекемелердің негізгі құрал-жабдықтары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(активтері) бойынша тозудың жылдық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Негізгі құрал-жабдықтардың (активтердің)        Тозу        Тозудың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түрлері мен топтары                   нормасының   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шифры        нормасы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(бастапқы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%-пен)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Үйлер                                          010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Өндірістік-шаруашылық мақсаттағы               0101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ғимараттар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Тұрғын үйлер                                   0102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ІІ. Құрылыстар                                      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(су айдағыштар, стадиондар, бассейндер,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жолдар, көпірлер, ескерткіштер, парктердің,    0111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скверлер мен қоғамдық бақтардың қоршаулары,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бұрғылау скважиналары, штольнилар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ІІІ. Беріліс қондырғылары                          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Электрберіліс және байланыс қондырғылары       0121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Трансмиссиялар мен құбырлар желілері           0122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Машиналар мен жабдықтар                        013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Күш машиналары мен жабдықтар                   0131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машиналары мен жабдықтар                 0132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Өлшегіш аспаптар                               0133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Реттеуші аспаптар мен қондырғылар              0134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Лабораториялық жабдықтар                       0135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Компьютерлік жабдықтар                         0136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Медициналық жабдықтар                          0137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Офистік жабдықтар                              0138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машиналар мен жабдықтар               0139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 Материалдық емес активтер                      014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(лицензиялар, мүліктік құқықтары, брокерлік    0141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орындар, гудвилл, бағдарламалық қамдау,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 шығыстары мен басқалар).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VI. Көлік құралдары                                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 жол, су, автомобильдік көліктің қоз.     0151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ғалғыш құрамы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Әуе көлігінің қозғалғыш құрамы                 0152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 көлігі                                      0153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Өндірістік көлік                               0154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 көлігі                                   0155  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VII. Аспаптар, өндірістік және шаруашылық          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құрал-саймандар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Аспаптар                                       0161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Өндірістік құрал-саймандар мен жарақтар        0162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Шаруашылық құрал-саймандар                     0163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Өзге де өндірістік және шаруашылық             0164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құрал-саймандар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VIII. Жұмыс малы                                   017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малы                                     0171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IХ. Өзге де активтер                               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Көп жыл өсірілген ағаш-бұталар                 0191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Жерді жақсарту жөніндегі күрделі шығындар      0192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Үлгілік жобалау жөніндегі құжаттама            0193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тасығыш бағдарламалары,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кинофильмдері, магниттік дискілер,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үнтаспалар мен басқалар                        0194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