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3bbe" w14:textId="d003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қыркүйек N  1315. Күші жойылды - ҚР Үкіметінің 2006.07.07. N 646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 пен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1-тармағының 1) тармақшасының күші жойылды - ҚР Үкіметінің 2005.07.27. N 781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Мемлекеттiк санитарлық-эпидемиологиялық қызметi туралы ереженi бекiту туралы" Қазақстан Республикасы Министрлер Кабинетiнiң 1995 жылғы 25 сәуiрдегi N 547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1995 ж., N 14, 166-құжат):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көрсетiлген қаулымен бекiтiлген Қазақстан Республикасының Мемлекеттiк санитарлық-эпидемиологиялық қызметi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санитарлық-эпидемиологиялық қызметтi қаржыландыру" деген Ү бөлiм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"Санитарлық-эпидемиологиялық мекемелер ұсынатын тауарларды сату мен қызмет көрсетулерден түсетiн түсiмдердi олар Қазақстан Республикасының Қаржы министрлiгi айқындайтын тәртiппен пайдаланады".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