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0f7d" w14:textId="36e0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құпиялармен жұмыс істеуді талап ететін кәсіптік орта және кәсіптік жоғары білім мамандықтарының тізбесі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8 қыркүйектегі N 1335 Қаулысы. Күші жойылды - Қазақстан Республикасы Үкіметінің 2011 жылғы 19 ақпандағы N 159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2011.02.19 </w:t>
      </w:r>
      <w:r>
        <w:rPr>
          <w:rFonts w:ascii="Times New Roman"/>
          <w:b w:val="false"/>
          <w:i w:val="false"/>
          <w:color w:val="ff0000"/>
          <w:sz w:val="28"/>
        </w:rPr>
        <w:t>N 159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"Білім туралы" Қазақстан Республикасының 1999 жылғы 7 маусымдағы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Қоса беріліп отырған Мемлекеттік құпиялармен жұмыс істеуді талап ететін кәсіптік орта және кәсіптік жоғары білім мамандықтарының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қол қойылған күнінен бастап күшіне енеді.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Yкiметінің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 жылғы 8 қыркүйектегi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1335 қаулысымен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құпиялармен жұмыс iстеудi талап ететiн кәсiптiк </w:t>
      </w:r>
      <w:r>
        <w:br/>
      </w:r>
      <w:r>
        <w:rPr>
          <w:rFonts w:ascii="Times New Roman"/>
          <w:b/>
          <w:i w:val="false"/>
          <w:color w:val="000000"/>
        </w:rPr>
        <w:t xml:space="preserve">
орта және кәсiптiк жоғары бiлiм мамандықтарының 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Кәсіптік орта білім мамандықтары: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0202002 - Құқық қорғау қызметі;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1701002 - Өрт қауіпсіздігі;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1804002 Пайдалы қазбалардың кен орындарын iздеу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барлаудың геофизикалық әдiстерi;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1811002 Пайдалы қазбалардың кен орындарын геологиялық түсiру, iздеу және барлау;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1813002 Гидрогеология және инженерлiк геология;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1814002 Мұнай және газ кен орындарының геологиясы және оларды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барлау;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1816002 Пайдалы қазбалардың кен орындарын барлау технологиясы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мен техникасы.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Кәсіптік жоғары білім мамандықтары: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011100 - Картография;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021600 - Құқықтану мамандандырулары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"Жедел - криминалистикалық",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"Тергеу - криминалистикалық",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"Қылмыстық-атқарушылық";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110400 - Ядролық реакторлар және энергетикалық қондырғылар;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320100 - Қолданбалы геодезия;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320200 - Аэрофотогеодезия;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370300 - Ақпаратты қорғауды ұйымдастыру және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технологиясы;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390900 - Ядролық-химиялық технология;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430700 - Жылу және атом электр станцияларын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050706 Пайдалы қазбалар кен орындарының геологиясы және оларды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барлау (бакалавриат);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6N0706 Пайдалы қазбалар кен орындарының геологиясы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оларды барлау (магистратура);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051003 Танк әскерлерiнiң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051004 Әуе десанты әскерлерiнiң және әскери барлаудың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051005 Артиллерияның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051006 Автомобиль әскерлерiнiң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051007 Броньды танк қару-жарағы мен техникасы;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051008 Инженерлiк әскерлердiң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051009 Тәрбие құрылымдарының офицерлерi;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051010 Әскерлердi заттай қамтамасыз етудiң командалық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051011 Әскерлердi азық-түлiкпен қамтамасыз етудiң командалық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051012 Сұйық отынмен қамтамасыз етудiң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051013 Мотоатқыштар әскерлерiнiң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051029 Ұшу аппараттарын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051030 Авиацияның штурмандық тактикасы, ұшу аппараттарын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051031 Авиацияны жауынгерлiк басқарудың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051032 Ұшу аппараттары мен қозғалтқыштарды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051033 Авиациялық қару-жарақ;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051034 Авиациялық электрлендiрiлген пилотаж-навигациялық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радиоэлектрондық жабдықтарды техникалық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051035 Авиациялық радиоэлектрондық жабдық;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051018 Радиобайланыс және радионавигация;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051019 Байланыс желiлерi және коммутация жүйелерi;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051020 Радиотехника.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жаңа редакцияда - ҚР Үкіметінің 2000.08.07.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1214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2001.09.26.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1245 </w:t>
      </w:r>
      <w:r>
        <w:rPr>
          <w:rFonts w:ascii="Times New Roman"/>
          <w:b w:val="false"/>
          <w:i w:val="false"/>
          <w:color w:val="ff0000"/>
          <w:sz w:val="28"/>
        </w:rPr>
        <w:t xml:space="preserve">, өзгерту енгізілді - 2006.04.26.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