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e138a" w14:textId="17e13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қаласындағы бірқатар объектілерді жергілікті маңызы бар тарихи және мәдени ескерткіштер тізімінен шығару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8 қыркүйек N 1338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"Тарихи-мәдени мұраны қорғау және пайдалану туралы" Қазақстан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Заңының 27-бабына сәйкес Қазақстан Республикасының Үкіметі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Қосымшаға сәйкес Қостанай облысы әкімінің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Мәдениет, ақпарат және қоғамдық келісім министрлігімен келісілген Қостанай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қаласындағы тарихи, сәулет және көркемдік құны жоқ 5 объектіні жергілікті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маңызы бар тарихи және мәдени ескерткіштер тізімінен шығару туралы ұсынысы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қабылдансын.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1999 жылғы 8 қыркүйектегі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N 1338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Қостанай қаласындағы жергілікті маңызы бар тарихи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мәдени ескерткіштер тізімінен шығарылатын объектілердің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Орталық әмбебап дүкені, Ленин даңғылы, 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"Қостанай" кинотеатры, Ленин көшесі, 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"Қазақстанның 40 жылдығы" кинотеатры, Гоголь көшесі, 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Қалалық пионерлер мен оқушылар сарайы, Алтынсарин көшесі, 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Л.Н.Толстой атындағы кітапхана, Алтынсарин көшесі, 111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Омарбекова А.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