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a531" w14:textId="623a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облысының әкіміне Мойынқұм ауданындағы аурухана кешенінің құрылысын аяқтауға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9 қыркүйек N 1343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облысының әлеуметтік-экономикалық жағдайын нығайту және экономикасы тоқыраған аудандарға көмек көрсету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министрлігі заңдарда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Жамбыл облысының әкіміне Мойынқұм ауданының Мойынқұм ауылындағы аурухана кешенінің құрылысын аяқтау үшін республикалық бюджетте "Кезек күттірмейтін мемлекеттік мұқтаждар" бағдарламасы бойынша көзделген қаражат есебінен 20 (жиырма) млн. теңге бөлсін;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бөлінген қаражаттың мақсатты пайдаланылуын бақылауды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Қазақстан Республикасы Премьер-Министрінің орынбасары - Қаржы министрі Ораз Әлиұлы Жандосовқа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