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198c" w14:textId="75319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9 қыркүйек N 1345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Мыналардың күші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Үкіметінің 1999 жылғы 25 ақпандағы N 173 қаулысына өзгерістер енгізу туралы" Қазақстан Республикасы Үкіметінің 1999 жылғы 25 тамыздағы N 1241 қаулысы;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"Б.У.Қалижанов туралы" Қазақстан Республикасы Үкіметінің 1999 жылғы 25 тамыздағы N 1242 қаулысы.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