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9130" w14:textId="8059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31 желтоқсандағы N 1384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14 қыркүйек N 138. Күші жойылды - ҚР Үкіметінің 2007 жылғы 30 маусымдағы N 553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30.06.2007 </w:t>
      </w:r>
      <w:r>
        <w:rPr>
          <w:rFonts w:ascii="Times New Roman"/>
          <w:b w:val="false"/>
          <w:i w:val="false"/>
          <w:color w:val="ff0000"/>
          <w:sz w:val="28"/>
        </w:rPr>
        <w:t>N 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"Мемлекеттік мекемелерді ақпараттандыру процестерін үйлестіру туралы" Қазақстан Республикасы Үкіметінің 1998 жылғы 31 желтоқсандағы N 1384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50, 473-құжат)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мыналар Мемлекеттік мекемелерді ақпараттандыру процестерін үйлестіру жөніндегі комиссияның құрамына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Кәрібжанов Қайрат           - Қазақстан Республикасының Көлік,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Сәлімұлы                      коммуникациялар және туризм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Нигай Эдуард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Михайлович                    жағдайлар жөніндегі агенттігінің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Астана қаласындағы уәкілетті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өкілі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Тәжияқов Бисенғали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Шамғалиұлы                    Ұлттық Банкі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орынбасары (келісім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Өртембаев Асқар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Қалмұхаметұлы                 Премьер-Министрі орынбасарының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министрінің кеңесшісі, хатшы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"Дробжев Виктор Иванович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Ғылым министрлігі -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Академиясы Мемлекеттік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техникалық сараптама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ақпараттық инфрақұрылымдар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департаментінің директоры"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жолдағы "ақпараттық"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Ғылым академиясы" деген сөздер "және жоғары білім"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Құзытбаева Ажар Қилымбекқызы, Абдулина Нәйла Құрманбекқызы және Нұр-Ахмет Досмұхамет көрсетілген құрамнан шығарылсын;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Мемлекеттік мекемелерді ақпараттандыру процестерін үйлестіру жөніндегі комиссия туралы ережеде: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"Жалпы ережелер" тарауының 2-тармағында: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"Көлік, коммуникациялар министрлігінің" деген сөздер "Көлік, коммуникациялар және туризм министрлігінің" деген сөздермен;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Ғылым академиясының" деген сөздер "және жоғары білім" деген сөздермен;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Бағалы қағаздар жөніндегі ұлттық комиссиясының (келісім бойынша)" деген сөздер "Қазақстан Республикасының Төтенше жағдайлар жөніндегі агенттігінің"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ІІІ "Комиссияның қызметін ұйымдастыру" деген тараудағы 12-тармақтағы "Қазақстан Республикасы Қаржы министрлігінің "Бас есептеу орталығы" деген сөздер "Қаржы жүйесін ақпараттандыру орталығы"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