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69df" w14:textId="8b66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Тұқымдық астықтың мемлекеттік ресурстары туралы &lt;*&gt; ЕСКЕРТУ. Атауы жаңа редакцияда - ҚР Үкіметінің 1999.09.30. N 1506 қаулысымен. ~P991506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14 қыркүйек N 1390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Күтпеген жағдаяттар пайда болған ретте, Қазақстан Республикасының негiзгi егiн егетiн аймақтарын тұқыммен қамтамасыз ету үшiн қажеттi тұқымдық астықтың мемлекеттiк ресурстарын қалыптастыру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"1999 жылдың егiс науқанын тұқымдық астықпен тауарлық несиелендiру туралы" Қазақстан Республикасы Үкiметiнiң 1999 жылғы 31 наурыздағы N 341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P990341_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(бұдан әрi - N 341 қаулы) сәйкес "Ауыл шаруашылығын қаржылай қолдау қоры" жабық акционерлiк қоғамынан (бұдан әрi - Қоғам) тұқымдық астықты қарызға алған облыстардың әкiмдерi қарызға алынған астықты N 341 қаулыда белгiленген мерзiмнен кешiктiрмей қайтаруды камтамасыз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Қоғамға: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облыс әкiмдерiнiң астықты (N 341 қаулының негiзiнде қарызға алынған) тұқымдық астықпен немесе ақшамен қайтару жөнiнде мүмкiндiгі болмаған жағдайда, кейiннен оны "Азық-түлiк келiсiмшарт корпорациясы" жабық акционерлiк қоғамымен (бұдан әрi - Азық-түлiк корпорациясы) келiсiлген элеваторларға орналастыру арқылы, олардан тауарлы астықты 70 (жетпiс) АҚШ долларына баламды баға бойынша қабылдау;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заңдарда белгiленген тәртiппен облыс әкiмдерiнен N 341 қаулыға сәйкес қарызға алынған тұқымдық астықты қайтару ретiнде түскен тұқымдық астықты (оның iшiнде тауарлы астықты да) Азық-түлiк корпорациясына сенiмдi басқаруға беру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Ауыл шаруашылығы министрлiгi заңдарда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белгiленген тәртiппен Қоғам мен Азық-түлiк корпорациясының қатысуымен: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2000 жылдың 1 қаңтарына дейiн заттай нысанда 100 (жүз) мың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тонна көлемде тұқымдық астықтың мемлекеттiк ресурстарын қалыптастыруды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етсiн;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Кіріспедегі және 3-ші тармақтың 1) тармақшасындағы сөздер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ауыстырылды, 2) тармақшасы алынып тасталды - ҚР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1999.09.30. N 1506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P991506_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Қасымбеков Б.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