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f7482" w14:textId="10f7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"Азық-түлік келісімшарт корпорациясы" жабық акционерлік қоғамының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қыркүйек N 1404. Күші жойылды - ҚР Үкіметінің 2001.02.28. N 290 қаулысымен.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Ауыл шаруашылығы министрлiгi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 құрамда "Азық-түлiк келiсiмшарт корпорациясы" жабық акционерлiк қоғамының директорлары кеңесiн бекiтсiн: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Смағұлов Қайрат Молдрахманұлы - Қазақстан Республикасы Премьер-Министрінің Кеңсесi Басшысының бiрiншi орынбасары,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Бозымбаев Қанат Алдабергенұлы - Қазақстан Республикасы Энергетика, индустрия және сауда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Мырзахметов Асқар Исабекұлы - Қазақстан Республикасының Ауыл шаруашылығы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Жәмiшев Болат Бидахметұлы - Қазақстан Республикасының Қаржы вице-министрi;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Смағұлов Нұрлан Еркебұланұлы - "Азық-түлiк келiсiмшарт корпорациясы" жабық акционерлiк қоғамы басқармасының төрағасы.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Құрам өзгерді - ҚР Үкіметінің 2000.07.18. N 1083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P001083_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Мемлекеттік мүлiк және жекешелендiру комитетi өзiнiң бұрын қабылданған "Азық-түлiк келiсiмшарт корпорациясы" жабық акционерлiк қоғамының мәселелерi жөнiндегi барлық актiлерiн осы қаулыға сәйкес келтiрсiн.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"Кейбiр акционерлiк қоғамдардың жекелеген мәселелері" туралы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 1999 жыл 26 наурыздағы N 308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қаулысының (Қазақстан Республикасының ПҮАЖ-ы, 1999 ж., N 10, 92-құжат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1-тармағының 3) тармақшасының күшi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