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9fc4" w14:textId="3109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резервінің қаражатын пайдаланудың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18 қыркүйек N 1408. Күші жойылды - ҚР Үкіметінің 2004 жылғы 27 желтоқсандағы N 1405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 жүйесі туралы" 1999 жылғы 1 сәуірдегі Қазақстан Республикасының Заңын іске асыру мақсатында Қазақстан Республикасының Үкіметі қаулы етеді: 
</w:t>
      </w:r>
      <w:r>
        <w:br/>
      </w:r>
      <w:r>
        <w:rPr>
          <w:rFonts w:ascii="Times New Roman"/>
          <w:b w:val="false"/>
          <w:i w:val="false"/>
          <w:color w:val="000000"/>
          <w:sz w:val="28"/>
        </w:rPr>
        <w:t>
      1. Қоса беріліп отырған Қазақстан Республикасының Үкіметі резервінің қаражатын пайдаланудың тәртібі бекітілсін. 
</w:t>
      </w:r>
      <w:r>
        <w:br/>
      </w:r>
      <w:r>
        <w:rPr>
          <w:rFonts w:ascii="Times New Roman"/>
          <w:b w:val="false"/>
          <w:i w:val="false"/>
          <w:color w:val="000000"/>
          <w:sz w:val="28"/>
        </w:rPr>
        <w:t>
      2. Мыналардың күші жойылды деп танылсын: 
</w:t>
      </w:r>
      <w:r>
        <w:br/>
      </w:r>
      <w:r>
        <w:rPr>
          <w:rFonts w:ascii="Times New Roman"/>
          <w:b w:val="false"/>
          <w:i w:val="false"/>
          <w:color w:val="000000"/>
          <w:sz w:val="28"/>
        </w:rPr>
        <w:t>
      1) "Қазақстан Республикасы Үкіметі резервтік қорының қаражатын пайдаланудың тәртібін бекіту туралы" Қазақстан Республикасы Үкіметінің 1997 жылғы 22 сәуірдегі N 620 
</w:t>
      </w:r>
      <w:r>
        <w:rPr>
          <w:rFonts w:ascii="Times New Roman"/>
          <w:b w:val="false"/>
          <w:i w:val="false"/>
          <w:color w:val="000000"/>
          <w:sz w:val="28"/>
        </w:rPr>
        <w:t xml:space="preserve"> P970620_ </w:t>
      </w:r>
      <w:r>
        <w:rPr>
          <w:rFonts w:ascii="Times New Roman"/>
          <w:b w:val="false"/>
          <w:i w:val="false"/>
          <w:color w:val="000000"/>
          <w:sz w:val="28"/>
        </w:rPr>
        <w:t>
 қаулысы (Қазақстан Республикасының ПҮАЖ-ы, 1997 ж., N 16, 138-139-құжат); 
</w:t>
      </w:r>
      <w:r>
        <w:br/>
      </w:r>
      <w:r>
        <w:rPr>
          <w:rFonts w:ascii="Times New Roman"/>
          <w:b w:val="false"/>
          <w:i w:val="false"/>
          <w:color w:val="000000"/>
          <w:sz w:val="28"/>
        </w:rPr>
        <w:t>
      2) "Қазақстан Республикасы Үкіметі резервтік қорының қаражатын пайдаланудың тәртібін бекіту туралы" Қазақстан Республикасы Үкіметінің 1997 жылғы 22 сәуірдегі N 620 қаулысына толықтыру енгізу туралы" Қазақстан Республикасы Үкіметінің 1998 жылғы 18 желтоқсандағы N 1300 
</w:t>
      </w:r>
      <w:r>
        <w:rPr>
          <w:rFonts w:ascii="Times New Roman"/>
          <w:b w:val="false"/>
          <w:i w:val="false"/>
          <w:color w:val="000000"/>
          <w:sz w:val="28"/>
        </w:rPr>
        <w:t xml:space="preserve"> P981300_ </w:t>
      </w:r>
      <w:r>
        <w:rPr>
          <w:rFonts w:ascii="Times New Roman"/>
          <w:b w:val="false"/>
          <w:i w:val="false"/>
          <w:color w:val="000000"/>
          <w:sz w:val="28"/>
        </w:rPr>
        <w:t>
 қаулысы (Қазақстан Республикасының ПҮАЖ-ы, 1998 ж., N 48, 435-436-құжат). 
</w:t>
      </w:r>
      <w:r>
        <w:br/>
      </w:r>
      <w:r>
        <w:rPr>
          <w:rFonts w:ascii="Times New Roman"/>
          <w:b w:val="false"/>
          <w:i w:val="false"/>
          <w:color w:val="000000"/>
          <w:sz w:val="28"/>
        </w:rPr>
        <w:t>
      3. Қазақстан Республикасының Қаржы министрлігі Қазақстан Республикасының Әділет министрлігімен бірлесіп, бір ай мерзімде қолданылып жүрген заң актілеріне оларды "Бюджет жүйесі туралы" 1999 жылғы 1 сәуірдегі Қазақстан Республикасының Заңына сәйкес келтіру мақсатында өзгерістер енгізу жөнінде Қазақстан Республикасының Үкіметіне ұсыныс енгізсін.
</w:t>
      </w:r>
      <w:r>
        <w:br/>
      </w:r>
      <w:r>
        <w:rPr>
          <w:rFonts w:ascii="Times New Roman"/>
          <w:b w:val="false"/>
          <w:i w:val="false"/>
          <w:color w:val="000000"/>
          <w:sz w:val="28"/>
        </w:rPr>
        <w:t>
      4. Жергілікті атқарушы органдар бір ай мерзімде Жергілікті атқарушы органдардың резервінің қаражатын пайдаланудың тәртібін әзірлесін және бекітсін.
</w:t>
      </w:r>
      <w:r>
        <w:br/>
      </w:r>
      <w:r>
        <w:rPr>
          <w:rFonts w:ascii="Times New Roman"/>
          <w:b w:val="false"/>
          <w:i w:val="false"/>
          <w:color w:val="000000"/>
          <w:sz w:val="28"/>
        </w:rPr>
        <w:t>
      5.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1999 жылғы 18 қыркүйектегі
</w:t>
      </w:r>
      <w:r>
        <w:br/>
      </w:r>
      <w:r>
        <w:rPr>
          <w:rFonts w:ascii="Times New Roman"/>
          <w:b w:val="false"/>
          <w:i w:val="false"/>
          <w:color w:val="000000"/>
          <w:sz w:val="28"/>
        </w:rPr>
        <w:t>
N 1408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резервінің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қаражатын пайдаланудың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Тәртіп Қазақстан Республикасы Үкіметінің резерв қаражатын бөлудің және пайдаланудың ретін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Тәртіпте мынадай ұғымдар пайдаланылады:
</w:t>
      </w:r>
      <w:r>
        <w:br/>
      </w:r>
      <w:r>
        <w:rPr>
          <w:rFonts w:ascii="Times New Roman"/>
          <w:b w:val="false"/>
          <w:i w:val="false"/>
          <w:color w:val="000000"/>
          <w:sz w:val="28"/>
        </w:rPr>
        <w:t>
      Қазақстан Республикасы Үкіметінің резерві - тиісті қаржы жылына арналған республикалық бюджетте көзделген және бір жолғы сипаттағы көлденең шығыстарды қаржыландыру үшін Қазақстан Республикасы Үкіметінің шешімі бойынша бөлінетін қаражат; 
</w:t>
      </w:r>
      <w:r>
        <w:br/>
      </w:r>
      <w:r>
        <w:rPr>
          <w:rFonts w:ascii="Times New Roman"/>
          <w:b w:val="false"/>
          <w:i w:val="false"/>
          <w:color w:val="000000"/>
          <w:sz w:val="28"/>
        </w:rPr>
        <w:t>
      көлденең шығыстар - ағымдағы қаржы жылына арналған республикалық бюджетті қалыптастыру кезінде күні бұрын жоспарлау мүмкін емес және ағымдағы қаржы жылында кейінге қалдырмай қаржыландыруды талап ететін шығыстар; 
</w:t>
      </w:r>
      <w:r>
        <w:br/>
      </w:r>
      <w:r>
        <w:rPr>
          <w:rFonts w:ascii="Times New Roman"/>
          <w:b w:val="false"/>
          <w:i w:val="false"/>
          <w:color w:val="000000"/>
          <w:sz w:val="28"/>
        </w:rPr>
        <w:t>
      Қазақстан Республикасы Үкіметінің және орталық мемлекеттік органдардың және олардың аумақтық бөлімшелерінің міндеттемелерін өтеу үшін Қазақстан Республикасы Үкіметі резервінің құрамындағы қаражат - Қазақстан Республикасы Үкіметі резервінің құрамында көзделетін және сот шешімдері бойынша Қазақстан Республикасы Үкіметінің немесе орталық мемлекеттік органдардың және олардың аумақтық бөлімшелерінің міндеттемелерін өтеу үшін республикалық бюджеттік бағдарламалардың әкімшілеріне бөлінетін қаражат;&lt;*&gt; 
</w:t>
      </w:r>
      <w:r>
        <w:br/>
      </w:r>
      <w:r>
        <w:rPr>
          <w:rFonts w:ascii="Times New Roman"/>
          <w:b w:val="false"/>
          <w:i w:val="false"/>
          <w:color w:val="000000"/>
          <w:sz w:val="28"/>
        </w:rPr>
        <w:t>
      төмен тұрған бюджеттерді несиелендіру үшін арнайы резерв - жергілікті бюджетке түсетін ағымдағы түсімдермен және ағымдағы қаржы жылы ішінде жергілікті бюджеттің тапшылығын қаржыландырумен қамтамасыз етілмеген бекітілген жергілікті бюджеттердің шығыстарын қаржыландыруға арналған қайтарымды негізде төмен тұрған бюджеттерге бөлінетін Қазақстан Республикасы Үкіметі резервінің құрамында көзделетін қаражат; 
</w:t>
      </w:r>
      <w:r>
        <w:br/>
      </w:r>
      <w:r>
        <w:rPr>
          <w:rFonts w:ascii="Times New Roman"/>
          <w:b w:val="false"/>
          <w:i w:val="false"/>
          <w:color w:val="000000"/>
          <w:sz w:val="28"/>
        </w:rPr>
        <w:t>
      Қазақстан Республикасы Үкіметінің резерв қаражатын алушы - республикалық бюджеттік бағдарламалардың әкімшісі не облыстың, Астана немесе Алматы қаласының әкімі.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2001.09.14. N 1210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P011210_ </w:t>
      </w:r>
      <w:r>
        <w:rPr>
          <w:rFonts w:ascii="Times New Roman"/>
          <w:b w:val="false"/>
          <w:i w:val="false"/>
          <w:color w:val="000000"/>
          <w:sz w:val="28"/>
        </w:rPr>
        <w:t>
</w:t>
      </w:r>
      <w:r>
        <w:br/>
      </w:r>
      <w:r>
        <w:rPr>
          <w:rFonts w:ascii="Times New Roman"/>
          <w:b w:val="false"/>
          <w:i w:val="false"/>
          <w:color w:val="000000"/>
          <w:sz w:val="28"/>
        </w:rPr>
        <w:t>
      2. Қазақстан Республикасы Үкіметінің резерв қаражаты есебінен қаржыландырылатын бір жолғы сипаттағы көлденең шығыстарға мынадай шаралар: 
</w:t>
      </w:r>
      <w:r>
        <w:br/>
      </w:r>
      <w:r>
        <w:rPr>
          <w:rFonts w:ascii="Times New Roman"/>
          <w:b w:val="false"/>
          <w:i w:val="false"/>
          <w:color w:val="000000"/>
          <w:sz w:val="28"/>
        </w:rPr>
        <w:t>
      1) табиғи және техногендік сипаттағы төтенше жағдайларды жою, бұлар: 
</w:t>
      </w:r>
      <w:r>
        <w:br/>
      </w:r>
      <w:r>
        <w:rPr>
          <w:rFonts w:ascii="Times New Roman"/>
          <w:b w:val="false"/>
          <w:i w:val="false"/>
          <w:color w:val="000000"/>
          <w:sz w:val="28"/>
        </w:rPr>
        <w:t>
      төтенше жағдайлардың пайда болуы нәтижесінде зардап шеккендерге материалдық көмек көрсету; 
</w:t>
      </w:r>
      <w:r>
        <w:br/>
      </w:r>
      <w:r>
        <w:rPr>
          <w:rFonts w:ascii="Times New Roman"/>
          <w:b w:val="false"/>
          <w:i w:val="false"/>
          <w:color w:val="000000"/>
          <w:sz w:val="28"/>
        </w:rPr>
        <w:t>
      зардап шеккендер үшін уақытша тұруға және тамақтануға орындар дайындау және ұстау; 
</w:t>
      </w:r>
      <w:r>
        <w:br/>
      </w:r>
      <w:r>
        <w:rPr>
          <w:rFonts w:ascii="Times New Roman"/>
          <w:b w:val="false"/>
          <w:i w:val="false"/>
          <w:color w:val="000000"/>
          <w:sz w:val="28"/>
        </w:rPr>
        <w:t>
      шұғыл қимыл жасайтын авариялық-құтқару және авариялық-қалпына келтіру бөлімшелерін құтқарудың техникалық құралдарымен, жабдықтармен және жарақтармен қосымша жарақтандыру; 
</w:t>
      </w:r>
      <w:r>
        <w:br/>
      </w:r>
      <w:r>
        <w:rPr>
          <w:rFonts w:ascii="Times New Roman"/>
          <w:b w:val="false"/>
          <w:i w:val="false"/>
          <w:color w:val="000000"/>
          <w:sz w:val="28"/>
        </w:rPr>
        <w:t>
      төтенше жағдайлар аймағына күштер мен құралдардың тасымалдануын қамтамасыз ету; 
</w:t>
      </w:r>
      <w:r>
        <w:br/>
      </w:r>
      <w:r>
        <w:rPr>
          <w:rFonts w:ascii="Times New Roman"/>
          <w:b w:val="false"/>
          <w:i w:val="false"/>
          <w:color w:val="000000"/>
          <w:sz w:val="28"/>
        </w:rPr>
        <w:t>
      2) сот шешімдері бойынша Қазақстан Республикасы Үкіметінің, орталық мемлекеттік органдардың және олардың аумақтық бөлімшелерінің міндеттемелерін өтеу;&lt;*&gt;
</w:t>
      </w:r>
      <w:r>
        <w:br/>
      </w:r>
      <w:r>
        <w:rPr>
          <w:rFonts w:ascii="Times New Roman"/>
          <w:b w:val="false"/>
          <w:i w:val="false"/>
          <w:color w:val="000000"/>
          <w:sz w:val="28"/>
        </w:rPr>
        <w:t>
      3) төмен тұрған бюджеттерді ағымдағы қаржы жылы ішінде несиелендіру жатады;
</w:t>
      </w:r>
      <w:r>
        <w:br/>
      </w:r>
      <w:r>
        <w:rPr>
          <w:rFonts w:ascii="Times New Roman"/>
          <w:b w:val="false"/>
          <w:i w:val="false"/>
          <w:color w:val="000000"/>
          <w:sz w:val="28"/>
        </w:rPr>
        <w:t>
      4) Қазақстан Республикасы Үкіметінің шешімдерімен айқындалатын өзге де күтілмеген шығыстар.&lt;*&gt;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4) тармақшамен толықтырылды - ҚР Үкіметінің  2000.02.12. N 230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P000230_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Үкіметінің 2001.09.14. N 1210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P011210_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Қазақстан Республикасы Үкіметінің резерв қаражатын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бөлудің және пайдаланудың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Үкіметінің  резервінен қаражат бөлуді Қазақстан Республикасы Үкіметінің шешімі негізінде, заңдармен белгіленген тәртіппен жүргізілетін қаржыландыруды ашу арқылы, тиісті қаржы жылына арналған республикалық бюджеттің шығыстары мен несиелендіруі құрамында осы мақсаттарға бекітілген мөлшерлер шегінде Қазақстан Республикасының Қаржы министрлігі жүзеге асырады, онда алушы, бөлінетін қаражаттың көлемі мен оларды пайдаланудың мақсаттары, сондай-ақ қаражат қайтарымды негізде бөлінген жағдайда, оларды берудің шарттары мен қайтарудың мерзімдері көрсетіледі. 
</w:t>
      </w:r>
      <w:r>
        <w:br/>
      </w:r>
      <w:r>
        <w:rPr>
          <w:rFonts w:ascii="Times New Roman"/>
          <w:b w:val="false"/>
          <w:i w:val="false"/>
          <w:color w:val="000000"/>
          <w:sz w:val="28"/>
        </w:rPr>
        <w:t>
      4. Қазақстан Республикасы Үкіметінің резерв қаражатының қатаң арнаулы мақсаты болады және осы Тәртіпте және резервтен қаражат бөлу туралы Қазақстан Республикасы Үкіметінің шешімінде көзделмеген мұқтаждарға пайдалануға болмайды. 
</w:t>
      </w:r>
      <w:r>
        <w:br/>
      </w:r>
      <w:r>
        <w:rPr>
          <w:rFonts w:ascii="Times New Roman"/>
          <w:b w:val="false"/>
          <w:i w:val="false"/>
          <w:color w:val="000000"/>
          <w:sz w:val="28"/>
        </w:rPr>
        <w:t>
      5. Қазақстан Республикасы Үкіметінің резервінен қаражат бөлу туралы Қазақстан Республикасы Үкіметінің шешімдерін дайындаған кезде мынадай шарттар: 
</w:t>
      </w:r>
      <w:r>
        <w:br/>
      </w:r>
      <w:r>
        <w:rPr>
          <w:rFonts w:ascii="Times New Roman"/>
          <w:b w:val="false"/>
          <w:i w:val="false"/>
          <w:color w:val="000000"/>
          <w:sz w:val="28"/>
        </w:rPr>
        <w:t>
      1) республикалық бюджетте ағымдағы қаржы жылына арналған қаржының болмауы; 
</w:t>
      </w:r>
      <w:r>
        <w:br/>
      </w:r>
      <w:r>
        <w:rPr>
          <w:rFonts w:ascii="Times New Roman"/>
          <w:b w:val="false"/>
          <w:i w:val="false"/>
          <w:color w:val="000000"/>
          <w:sz w:val="28"/>
        </w:rPr>
        <w:t>
      2) сот шешімдері бойынша Үкіметтің және орталық мемлекеттік органдардың және олардың аумақтық бөлімшелерінің міндеттемелерін өтеу жағдайларын қоспағанда, Қазақстан Республикасы Үкіметтің резерв қаражатына қажеттілік ағымдағы қаржы жылында пайда болуы және олардың қажеттілігі алушының бұрынғы міндеттемелерімен байланысты болмауы ескеріледі.&lt;*&gt;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ҚР Үкіметінің 2001.09.14. N 1210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P011210_ </w:t>
      </w:r>
      <w:r>
        <w:rPr>
          <w:rFonts w:ascii="Times New Roman"/>
          <w:b w:val="false"/>
          <w:i w:val="false"/>
          <w:color w:val="000000"/>
          <w:sz w:val="28"/>
        </w:rPr>
        <w:t>
</w:t>
      </w:r>
      <w:r>
        <w:br/>
      </w:r>
      <w:r>
        <w:rPr>
          <w:rFonts w:ascii="Times New Roman"/>
          <w:b w:val="false"/>
          <w:i w:val="false"/>
          <w:color w:val="000000"/>
          <w:sz w:val="28"/>
        </w:rPr>
        <w:t>
      6. Бөлінген несие толық өтелгеннен кейін күшін жоятын, Үкіметтің арнайы резервінен, төмен тұрған бюджеттерге несие бөлу туралы Қазақстан Республикасы Үкіметінің шешімдерін қоспағанда, Қазақстан Республикасы Үкіметінің резервінен қаражат бөлу туралы Қазақстан Республикасы Үкіметінің шешімдері Қазақстан Республикасы Үкіметінің тиісті шешімдерінің негізінде жыл аяқталғанға дейін күшін жояды.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Табиғи және техногендік сипаттағы төтенше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жағдайларды жоюға қаражат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Табиғи және техногендік сипаттағы төтенше жағдайлар туындаған жағдайда, Қазақстан Республикасы Үкіметінің резервінен қаражат бөлу туралы өтініштерді Қазақстан Республикасының Төтенше жағдайлар жөніндегі агенттігі қарайды. Бұл ретте туындаған төтенше жағдайдың аймақтық немесе ғаламдық ауқымы болуы керек. 
</w:t>
      </w:r>
      <w:r>
        <w:br/>
      </w:r>
      <w:r>
        <w:rPr>
          <w:rFonts w:ascii="Times New Roman"/>
          <w:b w:val="false"/>
          <w:i w:val="false"/>
          <w:color w:val="000000"/>
          <w:sz w:val="28"/>
        </w:rPr>
        <w:t>
      8. Негіздемелік материалдарды берудің тәртібін және олардың тізбесін Қазақстан Республикасының Төтенше жағдайлар жөніндегі агенттігі айқындайды. 
</w:t>
      </w:r>
      <w:r>
        <w:br/>
      </w:r>
      <w:r>
        <w:rPr>
          <w:rFonts w:ascii="Times New Roman"/>
          <w:b w:val="false"/>
          <w:i w:val="false"/>
          <w:color w:val="000000"/>
          <w:sz w:val="28"/>
        </w:rPr>
        <w:t>
      9. Аймақтық және ғаламдық ауқымдағы табиғи және техногендік сипаттағы төтенше жағдайларды жою қажет болған кезде, Қазақстан Республикасының Төтенше жағдайлар жөніндегі агенттігі төтенше жағдайларды жоюға арналған қаражатты бөлу туралы шешімнің жобасын заңдармен белгіленген тәртіппен Қазақстан Республикасының Үкіметіне енгізеді. 
</w:t>
      </w:r>
      <w:r>
        <w:br/>
      </w:r>
      <w:r>
        <w:rPr>
          <w:rFonts w:ascii="Times New Roman"/>
          <w:b w:val="false"/>
          <w:i w:val="false"/>
          <w:color w:val="000000"/>
          <w:sz w:val="28"/>
        </w:rPr>
        <w:t>
      10. Жергілікті ауқымдағы табиғи және техногендік сипаттағы төтенше жағдайларды жою жергілікті атқарушы органдардың резервтер қаражатының есебінен қаржыландырылуы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Сот шешімдері бойынша Қазақстан Республикасы Үкіметінің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орталық мемлекеттік органдардың және олардың аумақтық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бөлімшелерінің міндеттемелерін өтеуге қаржы бөлу&lt;*&gt;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4-тараудың атауы өзгерді - ҚР Үкіметінің 2001.09.14. N 1210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P011210_ </w:t>
      </w:r>
      <w:r>
        <w:rPr>
          <w:rFonts w:ascii="Times New Roman"/>
          <w:b w:val="false"/>
          <w:i w:val="false"/>
          <w:color w:val="000000"/>
          <w:sz w:val="28"/>
        </w:rPr>
        <w:t>
</w:t>
      </w:r>
    </w:p>
    <w:p>
      <w:pPr>
        <w:spacing w:after="0"/>
        <w:ind w:left="0"/>
        <w:jc w:val="both"/>
      </w:pPr>
      <w:r>
        <w:rPr>
          <w:rFonts w:ascii="Times New Roman"/>
          <w:b w:val="false"/>
          <w:i w:val="false"/>
          <w:color w:val="000000"/>
          <w:sz w:val="28"/>
        </w:rPr>
        <w:t>
      11. Сот шешімдері бойынша Қазақстан Республикасы Үкіметінің және орталық мемлекеттік органдардың және олардың аумақтық бөлімшелерінің міндеттемелерін өтеу, соттың атқарушы құжаттары болған жағдайда, Қазақстан Республикасы Үкіметінің резерв қаражаты есебінен қамтамасыз етіледі.&lt;*&gt; 
</w:t>
      </w:r>
      <w:r>
        <w:br/>
      </w:r>
      <w:r>
        <w:rPr>
          <w:rFonts w:ascii="Times New Roman"/>
          <w:b w:val="false"/>
          <w:i w:val="false"/>
          <w:color w:val="000000"/>
          <w:sz w:val="28"/>
        </w:rPr>
        <w:t>
      Қолданыстағы заңдардағы көзделген негіздемелер болған жағдайда сот шешімдері бойынша төлемдер жүргізуге міндетті орталық мемлекеттік органдар және олардың аумақтық бөлімшелері осы шешімдерге барлық сот сатыларында шағым беруге тиіс. 
</w:t>
      </w:r>
      <w:r>
        <w:br/>
      </w:r>
      <w:r>
        <w:rPr>
          <w:rFonts w:ascii="Times New Roman"/>
          <w:b w:val="false"/>
          <w:i w:val="false"/>
          <w:color w:val="000000"/>
          <w:sz w:val="28"/>
        </w:rPr>
        <w:t>
      Орталық мемлекеттік органдар және олардың аумақтық бөлімшелері шағым берілген сот кесімдерінің көшірмелерін республикалық бюджеттік бағдарламаның әкімшісіне беруі тиіс. 
</w:t>
      </w:r>
      <w:r>
        <w:br/>
      </w:r>
      <w:r>
        <w:rPr>
          <w:rFonts w:ascii="Times New Roman"/>
          <w:b w:val="false"/>
          <w:i w:val="false"/>
          <w:color w:val="000000"/>
          <w:sz w:val="28"/>
        </w:rPr>
        <w:t>
      Орталық мемлекеттік органдар және олардың аумақтық бөлімшелері өздерінің заңсыз қабылдаған кесімдері үшін, сондай-ақ өздерінің лауазымды адамдарының әкімшілік басқару саласындағы заңсыз іс-әрекеттері үшін оларға "Әкімшілік шығыстар" бағдарламасы бойынша бөлінген ақшамен жауап береді.&lt;*&gt;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2001.09.14. N 1210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P011210_ </w:t>
      </w:r>
      <w:r>
        <w:rPr>
          <w:rFonts w:ascii="Times New Roman"/>
          <w:b w:val="false"/>
          <w:i w:val="false"/>
          <w:color w:val="000000"/>
          <w:sz w:val="28"/>
        </w:rPr>
        <w:t>
</w:t>
      </w:r>
      <w:r>
        <w:br/>
      </w:r>
      <w:r>
        <w:rPr>
          <w:rFonts w:ascii="Times New Roman"/>
          <w:b w:val="false"/>
          <w:i w:val="false"/>
          <w:color w:val="000000"/>
          <w:sz w:val="28"/>
        </w:rPr>
        <w:t>
      12. Қазақстан Республикасы Үкіметінің міндеттемелерін өтеуге Қазақстан Республикасы Үкіметінің резервінен қаражат бөлу туралы Қазақстан Республикасы Үкіметі шешімінің жобасын Қазақстан Республикасының Қаржы министрлігі заңдармен белгіленген тәртіппен дайындайды. 
</w:t>
      </w:r>
      <w:r>
        <w:br/>
      </w:r>
      <w:r>
        <w:rPr>
          <w:rFonts w:ascii="Times New Roman"/>
          <w:b w:val="false"/>
          <w:i w:val="false"/>
          <w:color w:val="000000"/>
          <w:sz w:val="28"/>
        </w:rPr>
        <w:t>
      13. Орталық мемлекеттік органдардың және олардың бөлімшелерінің міндеттемелерін өтеуге Қазақстан Республикасы Үкіметінің резервінен қаражат бөлу туралы Қазақстан Республикасы Үкіметі шешімінің жобасын тиісті орталық мемлекеттік орган заңдармен белгіленген тәртіппен дайындайды.&lt;*&gt;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өзгерді - ҚР Үкіметінің 2001.09.14. N 1210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P011210_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Төмен тұрған бюджеттерді несиелендіру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арнайы резервтен қаражат бөлу және оларды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Төмен тұрған бюджеттерді несиелендіруге арнайы резервтен қаражат бөлу үшін облыстардың, Астана және Алматы қалаларының әкімдері Қазақстан Республикасының Қаржы министрлігіне тиісті негіздемелерімен және есептемелерімен бірге Қазақстан Республикасы Үкіметінің резервінен қаражат бөлу туралы өтініш тапсырады. 
</w:t>
      </w:r>
      <w:r>
        <w:br/>
      </w:r>
      <w:r>
        <w:rPr>
          <w:rFonts w:ascii="Times New Roman"/>
          <w:b w:val="false"/>
          <w:i w:val="false"/>
          <w:color w:val="000000"/>
          <w:sz w:val="28"/>
        </w:rPr>
        <w:t>
      15. Қазақстан Республикасының Қаржы министрлігі берілген өтініштің негізінде, сондай-ақ ұқсас мәселелер бойынша бұрын қабылданған Қазақстан Республикасы Үкіметінің шешімдері мен төмен тұрған бюджеттерге бұрын берілген несиелер туралы деректерді ескере отырып, төмен тұрған бюджеттерді несиелендіру үшін арнайы резервтен қаражат бөлудің мүмкіндігі не мүмкін еместігі туралы қорытынды береді. 
</w:t>
      </w:r>
      <w:r>
        <w:br/>
      </w:r>
      <w:r>
        <w:rPr>
          <w:rFonts w:ascii="Times New Roman"/>
          <w:b w:val="false"/>
          <w:i w:val="false"/>
          <w:color w:val="000000"/>
          <w:sz w:val="28"/>
        </w:rPr>
        <w:t>
      Төмен тұрған бюджеттерді несиелендіруге арнайы резервтен қаражат бөлу үшін: 
</w:t>
      </w:r>
      <w:r>
        <w:br/>
      </w:r>
      <w:r>
        <w:rPr>
          <w:rFonts w:ascii="Times New Roman"/>
          <w:b w:val="false"/>
          <w:i w:val="false"/>
          <w:color w:val="000000"/>
          <w:sz w:val="28"/>
        </w:rPr>
        <w:t>
      1) ағымдағы қаржы жылына арналған республикалық бюджетте облыстардың, Астана және Алматы қалаларының бюджеттерін несиелендіру үшін көзделген сомалардың болуы; 
</w:t>
      </w:r>
      <w:r>
        <w:br/>
      </w:r>
      <w:r>
        <w:rPr>
          <w:rFonts w:ascii="Times New Roman"/>
          <w:b w:val="false"/>
          <w:i w:val="false"/>
          <w:color w:val="000000"/>
          <w:sz w:val="28"/>
        </w:rPr>
        <w:t>
      2) жергілікті өкілді органдардың шешімдерімен бекітілген және жергілікті бюджетке түсетін ағымдағы түсімдермен және белгілі бір есепті кезең үшін жергілікті бюджеттің тапшылығын қаржыландырумен қамтамасыз етілмеген жергілікті бюджеттердің шығыстарын қаржыландыруға бөлінетін қаражаттың бағыты; 
</w:t>
      </w:r>
      <w:r>
        <w:br/>
      </w:r>
      <w:r>
        <w:rPr>
          <w:rFonts w:ascii="Times New Roman"/>
          <w:b w:val="false"/>
          <w:i w:val="false"/>
          <w:color w:val="000000"/>
          <w:sz w:val="28"/>
        </w:rPr>
        <w:t>
      3) республикалық бюджеттен бұрын берілген несие бойынша жергілікті атқарушы органдардың мерзімі өткен берешегінің болмауы міндетті шарттар болып табылады; 
</w:t>
      </w:r>
      <w:r>
        <w:br/>
      </w:r>
      <w:r>
        <w:rPr>
          <w:rFonts w:ascii="Times New Roman"/>
          <w:b w:val="false"/>
          <w:i w:val="false"/>
          <w:color w:val="000000"/>
          <w:sz w:val="28"/>
        </w:rPr>
        <w:t>
      4) бөлінетін несиенің сомасы Қазақстан Республикасының Үкіметі тиісті қаржы жылына белгілеген жергілікті атқарушы органдардың қарыз алу лимиттерінің сомасынан аспауы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4) тармақшамен толықтырылды - ҚР Үкіметінің 2000.02.12. N 230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P000230_ </w:t>
      </w:r>
      <w:r>
        <w:rPr>
          <w:rFonts w:ascii="Times New Roman"/>
          <w:b w:val="false"/>
          <w:i w:val="false"/>
          <w:color w:val="000000"/>
          <w:sz w:val="28"/>
        </w:rPr>
        <w:t>
</w:t>
      </w:r>
      <w:r>
        <w:br/>
      </w:r>
      <w:r>
        <w:rPr>
          <w:rFonts w:ascii="Times New Roman"/>
          <w:b w:val="false"/>
          <w:i w:val="false"/>
          <w:color w:val="000000"/>
          <w:sz w:val="28"/>
        </w:rPr>
        <w:t>
      16. Облыс, Астана және Алматы қаласы әкімінің өтініші бойынша оң қорытынды болған кезде, Қазақстан Республикасының Қаржы министрлігі төмен тұрған бюджеттерді несиелендіру үшін Қазақстан Республикасы Үкіметінің арнайы резервінен ақша бөлу туралы шешімнің жобасын Қазақстан Республикасы Үкіметінің қарауына енгізеді. 
</w:t>
      </w:r>
      <w:r>
        <w:br/>
      </w:r>
      <w:r>
        <w:rPr>
          <w:rFonts w:ascii="Times New Roman"/>
          <w:b w:val="false"/>
          <w:i w:val="false"/>
          <w:color w:val="000000"/>
          <w:sz w:val="28"/>
        </w:rPr>
        <w:t>
      17. Төмен тұрған бюджеттерді несиелендіру үшін Қазақстан Республикасы Үкіметінің арнайы резервінен несие берудің және қайтарудың тәртібі мен шарттарын Қазақстан Республикасының Үкіметі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 Өзге де күтілмеген шығыстарға қаражат бөлу &lt;*&gt;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жаңа 5-1-бөліммен толықтырылды - ҚР Үкіметінің 2000.02.12. N 230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P000230_ </w:t>
      </w:r>
      <w:r>
        <w:rPr>
          <w:rFonts w:ascii="Times New Roman"/>
          <w:b w:val="false"/>
          <w:i w:val="false"/>
          <w:color w:val="000000"/>
          <w:sz w:val="28"/>
        </w:rPr>
        <w:t>
</w:t>
      </w:r>
    </w:p>
    <w:p>
      <w:pPr>
        <w:spacing w:after="0"/>
        <w:ind w:left="0"/>
        <w:jc w:val="both"/>
      </w:pPr>
      <w:r>
        <w:rPr>
          <w:rFonts w:ascii="Times New Roman"/>
          <w:b w:val="false"/>
          <w:i w:val="false"/>
          <w:color w:val="000000"/>
          <w:sz w:val="28"/>
        </w:rPr>
        <w:t>
      17-1. Қазақстан Республикасы Үкіметінің резервінен өзге де болжанбаған шығыстарға қаражат бөлу үшін республикалық бюджеттік бағдарламалардың әкімшісі, облыстардың, Астана және Алматы қалаларының әкімдері Қазақстан Республикасының Қаржы министрлігіне тиісті негіздемелері мен есептері бар қаражат бөлу туралы өтініш ұсынады. 
</w:t>
      </w:r>
      <w:r>
        <w:br/>
      </w:r>
      <w:r>
        <w:rPr>
          <w:rFonts w:ascii="Times New Roman"/>
          <w:b w:val="false"/>
          <w:i w:val="false"/>
          <w:color w:val="000000"/>
          <w:sz w:val="28"/>
        </w:rPr>
        <w:t>
      17-2. Қазақстан Республикасының Қаржы министрлігі ұсынылған өтініштің негізінде Қазақстан Республикасы Үкіметінің резервінен қаражат бөлудің мүмкіндігі не мүмкін еместігі туралы қорытынды береді. 
</w:t>
      </w:r>
      <w:r>
        <w:br/>
      </w:r>
      <w:r>
        <w:rPr>
          <w:rFonts w:ascii="Times New Roman"/>
          <w:b w:val="false"/>
          <w:i w:val="false"/>
          <w:color w:val="000000"/>
          <w:sz w:val="28"/>
        </w:rPr>
        <w:t>
      Қаражатты қаржы жылының ішінде табиғи және техногендік сипаттағы төтенше жағдайларды жоюға және өзге де күтілмеген шығыстарға ұтымды бөлу мақсатында өтінішті қарау кезінде, Қазақстан Республикасы Үкіметінің резервінен өзге де күтілмеген шығыстарға бөлінетін қаражаттың сомасы, әрбір ағымдағы тоқсанда республикалық бюджетте табиғи және техногендік сипаттағы төтенше жағдайларды жоюға және өзге де күтілмеген шығыстарға көзделген жылдық соманың 25%-інен аспауы тиіс. Бұл ретте Қазақстан Республикасы Үкіметінің резервінен табиғи және техногендік сипаттағы төтенше жағдайларды жоюға және өзге де күтілмеген шығыстарға қаражат бөлу туралы Қазақстан Республикасы Үкіметінің бұрын қабылданған шешімдері есепке алынады. 
</w:t>
      </w:r>
      <w:r>
        <w:br/>
      </w:r>
      <w:r>
        <w:rPr>
          <w:rFonts w:ascii="Times New Roman"/>
          <w:b w:val="false"/>
          <w:i w:val="false"/>
          <w:color w:val="000000"/>
          <w:sz w:val="28"/>
        </w:rPr>
        <w:t>
      17-4. Республикалық бюджеттік бағдарламалар әкімшісінің өтініші бойынша оң қорытынды болған жағдайда Қазақстан Республикасы Үкіметінің резервінен өзге де күтілмеген шығыстарға қаражат бөлу туралы Қазақстан Республикасының Үкіметі шешімінің жобасын заңдарда белгіленген тәртіппен аталған республикалық бюджеттік бағдарламалардың әкімшісі дайындайды. 
</w:t>
      </w:r>
      <w:r>
        <w:br/>
      </w:r>
      <w:r>
        <w:rPr>
          <w:rFonts w:ascii="Times New Roman"/>
          <w:b w:val="false"/>
          <w:i w:val="false"/>
          <w:color w:val="000000"/>
          <w:sz w:val="28"/>
        </w:rPr>
        <w:t>
      17-5. Облыстар, Астана және Алматы қалалары әкімдерінің өтініші бойынша оң қорытынды болған жағдайда Қазақстан Республикасы Үкіметінің резервінен өзге де күтілмеген шығыстарға қаражат бөлу туралы Қазақстан Республикасының Үкіметі шешімінің жобасын заңдарда белгіленген тәртіппен Қазақстан Республикасының Қаржы министрлігі дайындайды.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Бақылау және есептілік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Қазақстан Республикасы Үкіметінің резервінен бөлінген қаражатты алушылар Қазақстан Республикасының Қаржы министрлігі белгілеген тәртіппен және мерзімде олардың пайдаланылуы, орындалған жұмыстардың көлемі мен құны туралы есеп беруі керек. 
</w:t>
      </w:r>
      <w:r>
        <w:br/>
      </w:r>
      <w:r>
        <w:rPr>
          <w:rFonts w:ascii="Times New Roman"/>
          <w:b w:val="false"/>
          <w:i w:val="false"/>
          <w:color w:val="000000"/>
          <w:sz w:val="28"/>
        </w:rPr>
        <w:t>
      19. Қазақстан Республикасының Қаржы министрлігі ай сайын Қазақстан Республикасының Үкіметіне Қазақстан Республикасы Үкіметі резерв қаражатының пайдаланылуы және оның тиісті кезеңдегі қалдықтары туралы ақпарат береді.
</w:t>
      </w:r>
      <w:r>
        <w:br/>
      </w:r>
      <w:r>
        <w:rPr>
          <w:rFonts w:ascii="Times New Roman"/>
          <w:b w:val="false"/>
          <w:i w:val="false"/>
          <w:color w:val="000000"/>
          <w:sz w:val="28"/>
        </w:rPr>
        <w:t>
      20. Қазақстан Республикасы Үкіметінің резервінен бөлінетін қаражаттың мақсатсыз пайдаланылуы үшін алушы Қазақстан Республикасының заңдарымен көзделген тәртіппен жауап береді.
</w:t>
      </w:r>
      <w:r>
        <w:br/>
      </w:r>
      <w:r>
        <w:rPr>
          <w:rFonts w:ascii="Times New Roman"/>
          <w:b w:val="false"/>
          <w:i w:val="false"/>
          <w:color w:val="000000"/>
          <w:sz w:val="28"/>
        </w:rPr>
        <w:t>
      21. Қазақстан Республикасы Үкіметтің резервінен бөлінген қаражаттың мақсатты пайдаланылуына бақылау жасауды Қазақстан Республикасының Қаржы министрлігі мен оның аумақтық бөлімшелері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