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f194" w14:textId="392f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экономикасын көтеруге бағытталған проблемалық мәселелерді шешу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қыркүйек N 1419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Оңтүстік Қазақстан облысының экономикасын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көтеруге бағытталған проблемалық мәселелерді шешу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іс-шаралардың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қаулының орындалуын бақылау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Министрінің орынбасары А.С.Павловқа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1999 жылғы№"20"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1419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Оңтүстік Қазақстан экономикасын көтеруге бағытталған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проблемалық мәселелерді шешу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Іс-шаралардың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 Іс-шаралардың мазмұны               Атқаруға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1                 2                                   3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"Оңтүстік Қазақстан облысының бюджетіне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субвенциялар бөлу туралы" Қазақстан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 Үкіметінің 1999 жылғы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тамыздағы N 1201 қаулысына сәйкес толық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көлемде субвенциялар бөлу жөнінде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Оңтүстік Қазақстан облысының аумағында    ҰҚК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орналасқан шекара әскерлері мен Қорғаныс  Қорғаныс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министрлігі бөлімшелерінің командалық     министрлігі, облыстың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құрамын тұрғын үймен қамтамасыз ету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жөніндегі іс-шараларды қаржыландырудың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мөлшері мен көздерін айқындау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Қорғаныс министрлігінің, ІІМ-ның, Көлік, Қаржы министрлігі,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коммуникациялар және туризм министрлігі. кіріс министрлігі,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нің өткен жылдар үшін несиелік берешек.  министрлігі, ІІМ (келісім бойын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терді жабу шеңберінде келісімшарт        ша)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алынған өнім үшін "Восход" АҚ    туризм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"Сенім" АҚ-ның алдындағы берешек.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терін өтеуді қамтамасыз етуі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Республикалық бюджетте көзделген сома.   Қаржы министрлігі,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лардың шегінде "KEGOC" акционерлік     индустрия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қоғамы алдындағы борыштарды толық өтеу  Экономикалық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үшін "Кентауликвидрудник" РМК-ны    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қаржыландыруды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2000 жылға арналған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көздерін айқындау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Аяқталу нысаны               Атқару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Министрдің шешімі        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Үкіметтің қаулысы        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Үкіметтің қаулысының жобасы     1999 жылдың қыркүйегі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Министрліктер мен               1999 жылдың қыркүйегі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агенттіктердің шешімі           ІІІ-IV тоқсаны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"Қызыләскер-Киров" көпірі мен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автожолының құрылысын уақытында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бастау жөніндегі қаржыландыру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ұйымдастыру жұмыстарының мәселелерін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жедел шешуді қамтамасыз ету: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1999 жылы "Қызыләскер-Киров"            Көлік, коммуникациялар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автожолының құрылысын қаржыландыру;        туризм министрлігі,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министрлігі,Қаржы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б) 2000 жылы 1,0 млрд теңге көлемінде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"Қызыләскер-Киров" автожолының          туризм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құрылысын қаржыландыру;                 министрлігі,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жоспарлау жөніндегі агенттік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"Қызыләскер-Киров" автожолының            "Корпорации Прогресс" ассо.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құрылысы бойынша ұйымдастырушылық        циациясының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мәселелерін шешу және жұмысты бастау     қатысуымен, Көлік,коммуникация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Көлік, коммуникациялар және туризм       лар және туризм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министрлігінің 1999 жылғы 17 тамыздағы   "Қазахавтожол" РМК,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хаттамасының шешімдерін орындауды        министрлігі, облыстың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1999 жылы Оңтүстік Қазақстан облысы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республикалық маңызы бар жол.     туризм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дарды ұстауды қаржыландыруды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"Жібек жолы" кеден постысының құрылысын  Мемлекеттік кіріс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кестеге сәйкес салуды уақытында қаржы.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ландыруды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Қазақстан Республикасы Үкіметінің   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1999 жылғы 22 шілдедегі N 1032-61-қ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қаулысына сәйкес Көлік, коммуникация.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 және туризм министрлігінің Көліктік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бақылау комитетіне 15,1 миллион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бөлуді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2000 жылға арналған орман шаруашылығын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реттеу жөніндегі жұмыстардың бағдарламасын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 кезінде сексеуіл ормандарын өсіру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жұмыстарды қаржыландыруға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қаражат бөлуді ескеру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Аяқталу нысаны               Атқару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Бірлескен шешім,                 1999 жылдың ІІІ-ІV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қаржыландыру кестесі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 жылға арналған республикалық 1999 жылдың қыркүйек-қазаны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бюджеттің жобасына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Министрліктің, облыс әкімінің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шешімдері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Министрліктердің шешімдері        1999 жылдың ІІІ-ІҮ тоқсаны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Министрдің шешімі          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(кестені бекіту)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Министрдің шешімі                 1999 жылдың қыркүйегі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 жылға арналған орман  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өсіру жөніндегі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бөлімі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 Іс-шаралардың мазмұны               Атқаруға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1                 2                                   3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Түркістан қаласы мен Кентау қаласының  Табиғи ресурстар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тұрғындарын ауыз сумен қамтамасыз ету  ортаны қорғау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су арнасын салу және жерасты суын министрлігі, Энергетика, индуст.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айдау жөніндегі жұмыстарды қаржыланды. рия және сауда министрлігі,об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рудың мүмкіндігін қарау                лыстың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Оңтүстік Қазақстан облысы бойынша       Ауыл шаруашылығы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мемлекетаралық магистральды су арнала.  Су ресурстары жөніндегікомите-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рын жөндеу жөніндегі жұмыстарды жүргі.  ті, облыстың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зуге қажетті қаражатты бөлу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шараларды қарау және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Жүзім өсіру мен шарап өндірісін        Ауыл шаруашылығы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дамытудың бағдарламасын әзірлеу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сауда министрлігі,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агенттік,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жоспарлау жөніндегі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облыстың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Мақта шаруашылығын дамыту және   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елдің тоқыма өнеркәсібі кәсіпорын.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дарын оңалту бағдарламасын әзірлеу     сауда министрлігі,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жөніндегі агенттік,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жоспарлау жөніндегі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облыстың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№"Қазақмыс" АҚ инвестициялық ұсыныс.   "Қазақмыс" АҚ мен "Шымкентшина"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тарын ескере отырып "Шымкентшина"      АҚ-ның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АҚ-ны оңалту жөнінде ұсыныс әзірлеу    қатысуымен облыстың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сауда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"Мемлекеттік сатып алуларды ұйым.      Мемлекеттік сатып алу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дастырудың тиімділігін арттыру         агенттік, Денсаулық сақтау,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шаралар туралы" Қазақстан    білім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Республикасы Үкіметінің 1999 жылғы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 шілдедегі N 966 қаулысының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атқарылуын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Оңтүстік Қазақстан облысында фарма.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цевтикалық бағдарламаның және көрсе.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тілген қаулының орындалу барысына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тексеруді жүргізу. Қажет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жағдайда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Үкіметінің қарауына қаулының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жобасын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Аяқталу нысаны               Атқару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2000 жылға арналған респуб.       1999 жылдың қыркүйек-қазаны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ликалық бюджеттің жобасына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сумен жабдықтау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жөнінде ұсыныс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Бірлескен шешім, қажет болған     1999 жылдың қыркүйегі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жағдайда тиісті атқарушы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органның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Бағдарлама, қажет болған          1999 жылдың 1 қарашасына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жағдайда тиісті атқарушы  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органның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Бағдарлама, қажет болған          1999 жылдың 1 қарашасына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жағдайда тиісті атқарушы  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органның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Ұсыныс                            1999 жылдың 1 қазанына дейін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Агенттіктің төрағасы       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Министрдің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 Іс-шаралардың мазмұны               Атқаруға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1                 2                                   3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Емдеу құралы ретінде медициналық    Денсаулық сақтау, білім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мақсатта пайдаланылатын этилдік     министрлігі, Ғылым және жоғары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ректификатты спирт жөніндегі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техникалық стандарттарды әзірлеуді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бекітуді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Электр энергиясы мен газдың құнын  Облыстың әкімі,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бөлек тұтынушылар үшін төмендету 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мақсатында, оларды энергиямен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жабдықтаушы ұйымдардың сатып алуын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тендерлік негізде жүзеге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Шымкент қаласында коммуналдық қыз.     Облыстың әкімі, Көлік,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меттің барлық түрлері үшін, сондай-ақ  циялар және туризм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газ, электр қуаты және телекоммуника.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циялық қызмет көрсетулер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төлемдерді жинаудың бірыңғай жүйесін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құруға кірісу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Заңдарда белгіленген тәртіппен тиісті   Ауыл шаруашылығы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заңды тұлғалар және шаруа қожалықтарын  Су ресурстары жөніндегі комите-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 қоймаларынан суды пайдаланғаны үшін  ті, облыстың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ақы алуды қамтамасыз ету, осы жұмыстың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орындалуын қамтамасыз етпеген лауазымды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тұлғаларды жауапкершілікке тарту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Қазақстан Республикасы Үкіметінің 1999   Инвестициялар жөніндегі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жылғы 2 шілдедегі N 920 қаулысын         тік, Энергетика, индустрия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"Бағаналы" ЖШС-не фосфор өндірісінің    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кемеліне жетпеген рудасын әзірлеу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құқығына берілген лицензияның шарт.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тарына өзгерістер енгізу бөлігінде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орындауды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"Фосфор" АҚ-ның банкроттығының жеделде.  Қаржы министрлігінің Мемлекет.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тілген рәсімдерін жүргізу және инвес.    тік мүлік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торларды тарту жөнінде шаралар қабылдану комитеті, 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"КАТКО" БК мен "ИНКАИ" БК-мен Оңтүстік   министрлігі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облысының Мойынқұм мен Инкаи  жөніндегі агенттігі, "Қазатом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кен орындарында уранды барлауға және    өнеркәсіп" АҚ-ның қатысуымен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өндіруге арналған келісімшарттарға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 қоюды жеделдету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"Қазақтелеком" ААҚ акционерлері   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жиналысының қарауына телекоммуника.      туризм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циялардың Оңтүстік Қазақстан             министрлігінің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аймақтық дирекциясын құру және теле.     мүлік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коммуникацияның аудандық тораптарының   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құрылымын оңтайландыру туралы ұсыныс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Аяқталу нысаны               Атқару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Министрдің шешімі                2000 жылдың 1 қаңтарына дейін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Бақылау                          Ұдайы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Министрлік пен облыс әкімінің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Комитеттің және облыс әкімінің   1999 жылдың қыркүйегі-қазаны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шешімдері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Қолданылып жүрген заңдарды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ескере отырып, тиісті шешім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Комитеттің және министрліктің    1999 жылдың ІІІ-ІҮ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шешімдері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Келісімшартқа қол қою            1999 жылдың қыркүйегі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Жиналыстың шешімі, Министрдің    1999 жылдың 1 қазанына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бұйрығы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        Іс-шаралардың мазмұны               Атқаруға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1                 2                                   3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Шымкент қаласының әуе жайынан халық.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аралық рейстер орындаған кезде          туризм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Қырғыз Республикасының "Қырғызстан      облыстың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аба жолджору" авиакомпаниясының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тағайындалған тасымалдаушысына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коммерциялық құқық беру туралы шешімді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қарау және қабылдау, қажет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жағдайда Үкімет қаулысының жобасын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"Май", "Жібек жолы", "Дархан",           Мемлекеттік кіріс министрлігі.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"Ғани Мұратбаев" шекарадан өту кедендік   нің Кеден комитеті, Көлік, 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бақылау аймақтарына Көлік, коммуникация. муникациялар және туризм минис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 және туризм министрлігі Көліктік     трлігінің Көліктік бақылау ко.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бақылау комитетінің өкілдерін өткізуге   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рұқсат беру мәселелері жөнінде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Республикасының Үкіметі қаулысының жобасын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әзірлеу және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"Оңтүстік Қазақстан облысының электр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энергетикасы объектілерінің қызметін    министрлігі, Әділет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жандандыру жөніндегі қосымша шаралар    Қаржы министрлігінің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туралы" Қазақстан Республикасы          мүлік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Үкіметінің 1998 жылғы 3 ақпандағы       комитеті,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N 72 қаулысымен құрылған,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айқындаған №"Түркістанэнерго"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қоғамының мүлкін мемлекеттің меншігіне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қайтару жөнінде заңды шаралар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"Ачполиметалл" АҚ-ның "Ривер интер.    Оңтүстік Қазақстан және Қызыл.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нешионал" фирмасына берілген мүлкін    орда облыстарының әкімдері,Қар.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мемлекеттің меншігіне қайтару жөнінде  жы министрлігінің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заңды шаралар қабылдау.                мүлік және жекешелендіру комите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ті,Энергетика,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сауда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Аталған ресми аяқталғаннан кейін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елдің оңтүстігінде біртұтас кен-байыту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кешенін құру туралы ұсыныс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Қазақстан Республикасы Бас Прокуратура.  Мемлекеттік кіріс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сының қарауына облыстық соттың "Шымкент  облыстың әкімі, Кәсіпорындарды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ұстасығымдау жабдықтары өндірістік       қайта ұйымдастыру және тарату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бірлестігі" АҚ-ның банкрот болуы         жөніндегі агенттік,Энергетика,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мәселелері жөніндегі 1998 жылғы 12       индустрия және сауда министр-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қарашадағы N 5-740/5 шешімін тоқтату  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негіздемелі ұсыныс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Аталған кәсіпорындарды оңалту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 әзірлеу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Экономикалық жағынан орындылығын      Сыртқы істер министрлігі,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ескере отырып, Өзбекстан Республикасы.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 Қазақстан Республикасының аумағын.  министрлігі, облыстың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 орналасқан Сарыағаш станциясынан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Шеңгелді станциясына дейінгі темір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 учаскесін Қазақстан Республикасына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беру мәселесін пысықтау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 Қолданылып жүрген үкіметаралық келісім.Ғылым және жоғары білім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нің шеңберінде Х.А.Яссауи атындағы     лігі,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халықаралық қазақ-түрік университетін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басымдықты жағдайларда кешенді мемлекет.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аралық аттестациялауды жүргізу мақсатында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екіжақты (қазақ-түрік) комиссия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қажетті шаралар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Аяқталу нысаны               Атқару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Министрліктің шешімі немесе       1999 жылдың қыркүйегі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Үкіметтің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Үкіметтің қаулысы                 1999 жылдың 1 қыркүйегіне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дейін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Бас Прокуратураға ұсыныс          1999 жылдың  қыркүйегі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енгізу (шығарылған сот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шешімдеріне наразылық білдіру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тұрғысында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 Прокуратураға өтініш          1999 жылдың ІІІ-ІҮ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өзге де іс-шаралар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Үкіметтің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Ресми хат                         1999 жылдың тамыз-қыркүйегі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Үкіметаралық құжат               1999-2000 жж.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Шарт жасасу                      1999 жылдың қыркүйек-қазаны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