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66f2c" w14:textId="c366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23 ақпандағы N 157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20 қыркүйек N 1420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"Қазақстан Республикасы Үкіметінің 1999 жылға арналған заң жобалары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жұмысының жоспары туралы" Қазақстан Республикасы Үкіметінің 1999 жылғы 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ақпандағы N 157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P990157_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аталған қаулымен бекітілген Қазақстан Республикасы Үкіметінің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жылға арналған заң жобалары жұмысының жоспарында: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41-жол алып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Қасымбеков Б.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