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f606" w14:textId="96cf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26 наурыздағы N 308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21 қыркүйек N 1429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"Кейбір акционерлік қоғамдардың жекелеген мәселелері туралы" Қазақстан Республикасы Үкіметінің 1999 жылғы 26 наурыздағы N 308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P990308_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1999 ж., N 10, 92-құжат)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төртінші, бесінші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"Қалқабаев Ержан Шойбекұлы - Қазақстан Республикасының Көлік, коммуникациялар және туризм вице-министрі, төраға;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Тойбазаров Бауыржан Сайфуллаұлы - Қазақстан Республикасы Қаржы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 Мемлекеттік мүлік және жекешелендіру комитеті төрағасының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бірінші орынбасары";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"Құзытбаева Ажар Қилымбекқызы - Қазақстан Республикасы Көлік,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коммуникациялар және туризм вице-министрі, төраға;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Доминов Евгений Евгеньевич - 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 Мемлекеттік мүлік және жекешелендіру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директорының орынбасары" деген жолдар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Икебаева А.Ж.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