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6ad0" w14:textId="e296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31 наурыздағы N 343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қыркүйек N 1440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"Жекелеген жұмыс және қызмет түрлерінің рыногын дамыту туралы" Қазақстан Республикасы Үкіметінің 1999 жылғы 31 наурыздағы N 343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11, 105-құжат) мынадай өзгерістер мен толықтырулар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"Қоса беріліп отырған тізбеге сәйкес жекелеген мемлекеттік 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орындайтын салада жеке кәсіпкерлік субъектілерінің өз қызметтерін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жандандыру жолымен жұмыстар мен қызметтер рыногын дамытудың қажеттілігі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Қазақстан Республикасының Табиғи монополияларды реттеу және бәсекені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жөніндегі агенттігімен келісілсін.";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қосымша мынадай мазмұндағы тараулармен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"Экологиялық сараптама саласындағы қызмет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Экологиялық сараптама саласындағы жұмыстар мен көрсетілетін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жоспарлау алдындағы, жобалау алдындағы және жобалау құжаттарына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ұсыныстарды, ескертпелер мен қорытындыларды, табиғатты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мәселелеріне қатысы бар келісімдерді, шарттарды, халықаралықтарын қоса,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Шаруашылық қызметін жүзеге асыру кезінде экологиялық аудит өткізу.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Қоршаған орта мониторингі жөніндегі жұмыстар.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Жылжымайтын мүлікті қайта түгендеу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саласындағы қызмет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Құрылыс салынған жер учаскелерін горизонтальды суретке түсіру: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учаскедегі дала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сол учаске бойынша камералық жұмыстар.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Құрылыс салынған жер учаскесінде ағымдағы өзгерістерді қағазға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өзгерістерді анықтау мақсатында жер учаскелерін зерттеу;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жер учаскесінің өзгерген сыртқы шекарасын өлшеу;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жер учаскесінің өзгерген сыртқы шекарасын камералық өңдеу;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жер учаскесіндегі барлық құрылыстар мен ғимараттардың толық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бұзылуын анықтау және оны есеп-техникалық құжаттамасында 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Сызу-көшіру жұмыстары.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Мыналарды техникалық түгендеу және құжаттау: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қосалқы жайлары бар негізгі құрылыстарды;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қызметтік құрылыстар мен қора-жайларды;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жүріп өту жолдарын;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жағалауларды;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көпірлер мен өткелдерді;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жол асты құбырларын;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жас көшеттерді;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қалалық электр көліктерінің беріліс құрылғыларын;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қалалық электр көліктерін;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су құбырлары, жылу, газ және канализация жүйелерін.".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 және жариялануға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