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d83c" w14:textId="345d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13 мамырдағы N 569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қыркүйек N 1448. Күші жойылды - ҚР Үкіметінің 2005.05.06. N 434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"Кредиторлық берешекті өтеуді ұйымдастыру жөніндегі шаралар туралы" Қазақстан Республикасы Үкіметінің 1999 жылғы 13 мамырдағы N 569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P990569_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1999 ж., N 18, 197-құжат) мынадай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бекітілген, 1999 жылға арналған республикалық бюджетке кредиторлық берешектерді өтеудің тәртібі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2) тармақшасының екінші абзацындағы "барлық мүшелері" деген сөздердің алдынан "жиналысқа қатысушы"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2) тармақшасы мынадай мазмұндағы үшінші және төртінші абзацтармен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"Комиссияның ұсынысы, егер мәжіліске Комиссияның жалпы құрамының кемінде бес адамы қатысса, қабылдануы мүмкін. Комиссияның шешімі қарапайым көпшілік дауыспен қабылданады.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пен консультациялар үшін Комиссияның белгіленген тәртіппен консультанттары, сарапшылар мен мемлекеттік органдардың қызметшілерін тартуға құқығы бар.".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жатады.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