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d70957" w14:textId="dd7095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Өзбекстан Республикасынан табиғи газды импорттаудың кейбір мәселелері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1999 жылғы 23 қыркүйек N 1450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Республиканың оңтүстік аймақтарын табиғи газбен үзіліссіз қамтамасыз ету үшін жағдайлар жасау мақсатында Қазақстан Республикасының Үкіметі 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Қазақстан Республикасының Кіріс министрлігі Қазақстан Республикасының Қаржы министрлігімен келісім бойынша, белгіленген тәртіппен, Өзбекстан Республикасынан импорттаушы кәсіпорындар 1999 жылғы 1-қаңтардан бастап әкелген табиғи газға есептеу әдісімен қосылған құнға салықты төлеу жөніндегі 2000 жылдың 1 қаңтарына дейінгі уақытша тәртіпті қабылдауды қамтамасыз етсін.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Қазақстан Республикасының мемлекеттік кіріс министрлігі белгіленген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тәртіппен есептеу әдісіне сәйкес көрсетілген кәсіпорындар Өзбекстан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Республикасынан импорттайтын табиғи газға жүктік кеден декларациялары мен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салықтық декларацияларды ресімдеуді қамтамасыз етсін.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3. Осы қаулы қол қойылған күнінен бастап күшіне енеді.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Премьер-Министрі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Оқығандар: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Қобдалиева 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Икебаева А.Ж. 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