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f647" w14:textId="855f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Республикада медициналық білім беруді одан әрі жетілдіру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28 қыркүйектегі N 1469 Қаулысы . Күші жойылды - Қазақстан Республикасы Үкіметінің 2010 жылғы 2 наурыздағы № 157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2010.03.02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"Бiлiм туралы" Қазақстан Республикасының 1999 жылғы 7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Қазақстан Республикасы Президентiнiң 2004 жылғы 13 қыркүйектегi N 1438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Республикасының денсаулық сақтау iсiн реформалау мен дамытудың 2005-2010 жылдарға арналған мемлекеттiк бағдарламасының талаптарын iске асыру мақсатында республикада медициналық бiлiм берудi одан әрi жетiлдiру жөнiнде Қазақстан Республикасы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енгізілді, бүкiл мәтiн бойынша ", бiлiм және спорт" деген сөздер алынып тасталды - ҚР Үкіметінің 2006.01.06.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министрлiгiнiң қоса берiлiп отырған тiзбеге сәйкес ауруханаларды, емханаларды және отбасылық дәрiгерлiк амбулаторияларды мемлекеттiк жоғары медициналық бiлiм беру ұйымдарының клиникалық базасы ретiнде айқындау жөнiндегi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Клиникалық базалар мемлекеттiк жоғары медициналық бiлiм беру ұйымдарына жалдау ақысын алмай-ақ және коммуналдық төлемдер өтелмей беріледi.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2003.04.23.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2006.01.06.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Денсаулық сақтау министрлiгi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Ақтөбе, Қарағанды, Шығыс Қазақстан, Оңтүстiк Қазақстан облыстарының, Астана және Алматы қалаларының әкiмдерiмен келiсiм бойынша клиникалық базалар туралы ереженi;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интернатура туралы ереженi бекiтсiн.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Денсаулық сақтау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1999/2000 оқу жылынан бастап республиканың жоғары медициналық оқу орындарында "емдеу iсi" және " педиатрия" мамандықтары бойынша, 2006/2007 оқу жылынан бастап "стоматология" және "шығыс медицинасы интернатура ашсын;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көрсетiлген мамандықтар бойынша бiлiктiлiктiң тiзбесiн айқындасын;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республикалық бюджетте қарастырылған жоғары оқу орындарында кадрларды даярлауға көзделген қаржының шегiнде интернатураны қаржыландыруды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3-тармаққа өзгерту енгізілді - ҚР Үкіметінің 2006.01.06.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"Нарыққа өту жағдайында денсаулық сақтауды жетілдірудің шұғыл шаралары туралы" Қазақстан Республикасы Министрлер Кабинетінің 1992 жылғы 5 тамыздағы N 657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1992 ж., N 31, 482-құжат) 11-тармағының екінші абзацының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28 қыркүйектегі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1469 қаулысымен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  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Жоғары медициналық білiм беру ұйымдарының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клиникалық базасы болып табылатын ауруханалардың, </w:t>
      </w:r>
      <w:r>
        <w:br/>
      </w:r>
      <w:r>
        <w:rPr>
          <w:rFonts w:ascii="Times New Roman"/>
          <w:b/>
          <w:i w:val="false"/>
          <w:color w:val="000000"/>
        </w:rPr>
        <w:t xml:space="preserve">
емханалар мен дәрiгерлiк амбулаториялардың тiзбесi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жаңа редакцияда - ҚР Үкіметінің 2003.04.23 N </w:t>
      </w:r>
      <w:r>
        <w:rPr>
          <w:rFonts w:ascii="Times New Roman"/>
          <w:b w:val="false"/>
          <w:i w:val="false"/>
          <w:color w:val="ff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өзгерту енгізілді - 2003.09.29 N </w:t>
      </w:r>
      <w:r>
        <w:rPr>
          <w:rFonts w:ascii="Times New Roman"/>
          <w:b w:val="false"/>
          <w:i w:val="false"/>
          <w:color w:val="ff0000"/>
          <w:sz w:val="28"/>
        </w:rPr>
        <w:t xml:space="preserve">989 </w:t>
      </w:r>
      <w:r>
        <w:rPr>
          <w:rFonts w:ascii="Times New Roman"/>
          <w:b w:val="false"/>
          <w:i w:val="false"/>
          <w:color w:val="ff0000"/>
          <w:sz w:val="28"/>
        </w:rPr>
        <w:t xml:space="preserve">(бұл өзгеріс 2004 жылғы 1 қаңтардан бастап күшіне енеді); 2006.01.06 </w:t>
      </w:r>
      <w:r>
        <w:rPr>
          <w:rFonts w:ascii="Times New Roman"/>
          <w:b w:val="false"/>
          <w:i w:val="false"/>
          <w:color w:val="ff0000"/>
          <w:sz w:val="28"/>
        </w:rPr>
        <w:t xml:space="preserve">N 16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2006.06.13 N </w:t>
      </w:r>
      <w:r>
        <w:rPr>
          <w:rFonts w:ascii="Times New Roman"/>
          <w:b w:val="false"/>
          <w:i w:val="false"/>
          <w:color w:val="ff0000"/>
          <w:sz w:val="28"/>
        </w:rPr>
        <w:t xml:space="preserve">543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2006.07.26 N </w:t>
      </w:r>
      <w:r>
        <w:rPr>
          <w:rFonts w:ascii="Times New Roman"/>
          <w:b w:val="false"/>
          <w:i w:val="false"/>
          <w:color w:val="ff0000"/>
          <w:sz w:val="28"/>
        </w:rPr>
        <w:t xml:space="preserve">708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2009.02.19 </w:t>
      </w:r>
      <w:r>
        <w:rPr>
          <w:rFonts w:ascii="Times New Roman"/>
          <w:b w:val="false"/>
          <w:i w:val="false"/>
          <w:color w:val="ff0000"/>
          <w:sz w:val="28"/>
        </w:rPr>
        <w:t xml:space="preserve">N 188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2009.07.08 </w:t>
      </w:r>
      <w:r>
        <w:rPr>
          <w:rFonts w:ascii="Times New Roman"/>
          <w:b w:val="false"/>
          <w:i w:val="false"/>
          <w:color w:val="ff0000"/>
          <w:sz w:val="28"/>
        </w:rPr>
        <w:t>N 1037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2009.09.11. </w:t>
      </w:r>
      <w:r>
        <w:rPr>
          <w:rFonts w:ascii="Times New Roman"/>
          <w:b w:val="false"/>
          <w:i w:val="false"/>
          <w:color w:val="ff0000"/>
          <w:sz w:val="28"/>
        </w:rPr>
        <w:t>N 1352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С.Ж.Асфендияров атындағы Қазақ ұлттық медицина университетінің клиникалық базалары: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көп бейiндi клиникалық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 медициналық жәрдем ауруханасы,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басқармасының N 1 перзентханасы,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денсаулық сақтау басқармасы жанындағы N 5 қалалық перзентхана,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басқармасының N 1 қалалық балалар клиникалық ауруханасы,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орталық клиникалық аурухана,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1 қалалық клиникалық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 қалалық клиникалық аурухана,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5 қалалық клиникалық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 қалалық клиникалық аурухана,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денсаулық сақтау басқармасының медициналық жедел жәрдем станциясы,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Республикалық психиатрия, психотерапия және наркология ғылыми-практикалық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1 қалалық eмханасы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денсаулық сақтау басқармасының N 3 қалалық eмханасы,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8 қалалық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10 қалалық eмханасы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денсаулық сақтау басқармасы жанындағы N 12 қалалық емхана,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клиникалық жұқпалы аурулар ауруханасы,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қалалық балалар клиникалық жұқпалы аурулар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министрлiгiнің "Ақсай" республикалық клиникалық балалар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2 қалалық клиникалық балалар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денсаулық сақтау басқармасы жанындағы N 7 балалар емханасы,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8 балалар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16 қалалық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2 перзентханасы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балалар стоматологиялық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қаласының Орталық әскери клиникалық госпиталі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министрлiгiнің Туберкулез проблемалары ұлттық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министрлiгiнің академик Б.О.Жарбосынов атындағы Урология ғылыми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министрлiгiнің "Құрмет Белгiсi" ордендi Қазақ көз аурулары ғылыми-зерттеу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министрлiгiнiң Педиатрия және балалар хирургиясы ғылыми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министрлiгiнің Қазақ онкология және радиология ғылыми-зерттеу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Терi-венерология ғылыми-зерттеу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Кардиология және ішкi аурулар ғылыми-зерттеу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"Хосписi"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Алматы мемлекеттiк дәрiгерлер бiлiмiн жетілдiру институтының Клиникалық базалары: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қалалық клиникалық аурухана,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1 қалалық клиникалық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5 қалалық клиникалық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 қалалық клиникалық аурухана,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басқармасының N 1 қалалық балалар ауруханасы,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2 балалар қалалық клиникалық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1 қалалық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Психикалық денсаулық орталығы,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қалалық клиникалық балалар жұқпалы аурулар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клиникалық жұқпалы аурулар ауруханасы,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министрлiгiнiң Акушерлiк, гинекология және перинатология ғылыми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министрлiгiнің Терi-венерология ғылыми-зерттеу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Денсаулық сақтау министрлiгiнің Туберкулез проблемалары ұлттық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"Құрмет Белгiсi" ордендi Қазақ көз аурулары ғылыми-зерттеу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министрлiгiнің Қазақ онкология және радиология ғылыми-зерттеу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Студенттiк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Перинатальдық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2 қалалық емханасы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 мемлекеттiк медицина академиясының клиникалық базалары: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Қорғаныс министрлігінің Орталық әскери клиникалық госпиталi,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министрлiгiнің орталық госпиталi емханасымен бiрге,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ғылыми медициналық орталық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Целиноград ауданының әкiмi жанындағы Целиноград аймақтық клиникалық ауруханасы,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Отан соғысы мүгедектерiне арналған республикалық клиникалық госпиталi,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Денсаулық сақтау министрлігі "Сот медицинасы орталығы" республикалық мемлекеттік қазыналық кәсіпорнының Ақмола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Травматология және ортопедия ғылыми-зерттеу институты,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Денсаулық сақтау департаментiнің N 1 қалалық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Денсаулық сақтау департаментiнің N 2 қалалық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Денсаулық сақтау департаментiнің N 6 қалалық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Денсаулық сақтау департаментiнің бiрiншi қалалық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қаласындағы психиатриялық аурухана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Денсаулық сақтау департаментiнiң медициналық-әлеуметтiк оңалту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қаласындағы Туберкулезге қарсы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қаласындағы N 1 қалалық перзентхана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қаласындағы Онкологиялық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Перинатальды орталық,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қалалық балалар ауруханасы,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қалалық балалар ауруханасы,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жұқпалы аурулар ауруханасы,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балалар жұқпалы аурулар ауруханасы,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қаласындағы Дерматология және жыныс жолдарымен берiлетiн аурулардың алдын алу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қаласындағы ЖҚТБ-ның алдын алу және оған қарсы күрес жөнiндегi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мемлекеттiк санитарлық-эпидемиологиялық бақылау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қаласындағы Мамандандырылған бөбектер үйi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 қаласы денсаулық сақтау бөлiмi жанындағы Степногор қалалық орталық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 қалалық Санитарлық-эпидемиологиялық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Бiлiм және ғылым министрлігінің Биотехнология жөнiндегi ұлттық орталығы, Степногор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Бiлiм және ғылым министрлігінің Фармацевтiк биотехнология институты, Степногор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 қаласындағы Аймақтық туберкулез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Аймақтық психиатриялық аурухана, Степногор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облыстық ауруханасы, Көкшетау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 денсаулық сақтау басқармасы жанындағы Ақмола облыстық балалар ауруханасы, Көкшетау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денсаулық сақтау басқармасы жанындағы перинатальдық орталық, Көкшетау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облыстық психиатриялық ауруханасы, Ақмола облысы, Алексеевка кентi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Қоңыратбек Құрманбаев атындағы Ақмола облыстық туберкулезге қарсы диспансер, Көкшетау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терi-венерологиялық диспансер, Көкшетау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облыстық Онкологиялық диспансер, Көкшетау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қаласының әкiмi жанындағы денсаулық сақтау бөлiмінің Көкшетау қалалық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 Көкшетау қаласындағы медициналық жедел жәрдем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әкімiнің Солтүстiк Қазақстан облыстық ауруханасы, Петропавл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әкiмiнің облыстық балалар ауруханасы, Петропавл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Петропавл қаласы әкiмiнің N 2 қалалық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 Мемлекеттiк санитарлық-эпидемиологиялық қадағалау комитетiнiң Ақмола өңiрлiк темiр жол көлiгiндегi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психиатриялық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онкологиялық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N 2 қалалық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перинатальдық орталығы;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әкiмдiгiнiң Қостанай облыстық балалар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әкiмдiгiнiң Қостанай перзентханасы;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әкiмдiгiнiң Қостанай облыстық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әкiмдiгiнiң Қостанай облыстық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 Қостанай қаласының жедел шұғыл медициналық жәрдем станциясы;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әкiмдiгiнің Қостанай қалалық ауруханасы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Қарағанды мемлекеттік медицина университетінің клиникалық базалары: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Қарағанды облыстық көп бейiндi емдеу-диагностикалық бiрлестiгi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Отбасылық медицина орталығы (модельдi отбасылық-дәрiгерлік амбулаториясы)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Қарағанды облыстық клиникалық аурухана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облыстық медициналық жедел жәрдем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профессор Х.Ж.Мақажанов атындағы көп бейiндi клиникалық аурухана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N 1 көп бейіндi клиникалық аурухана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әкімi жанындағы Қарағанды қаласы медициналық-санитарлық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Қарағанды облыстық перзентхана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қалалық перзентхана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Қарағанды облыстық клиникалық балалар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N 3 балалар стационары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облыстық терi-венерологиялық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Қарағанды облыстық стоматологиялық бiрлестiгi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"Вита" отбасылық-дәрiгерлiк амбулаториясы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"Сенiм" отбасылық-дәрiгерлiк амбулаториясы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"Шипагер" отбасылық-дәрiгерлiк амбулаториясы,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Қарағанды облыстық онкология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Жезқазған аймақтық көп бейiндi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әкiмi жанындағы Темiртау қаласындағы N 3 қалалық аурухана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облыстық ЖҚТБ-ның алдын алу және оған қарсы күрес жөнiндегi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облыстық "Фтизиатрия" бiрлестiгi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облыстық "Психиатрия" бiрлестiгi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Соғыс ардагерлерiне медициналық көмек орталығы,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клиникалық жұқпалы аурулар ауруханасы,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министрлiгiнің Еңбек гигиенасы және кәсiби аурулар ұлттық орталығы,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министрлiгiнің "Сот медицинасы орталығы" республикалық мемлекеттік қазыналық кәсіпорнының Қарағанды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қаласы Октябрь ауданының санитарлық-эпидемиологиялық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Қазыбек би атындағы ауданның санитарлық-эпидемиологиялық станциясы,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санитарлық-эпидемиологиялық станция,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облыстық денсаулық сақтау басқармасының Қостанай облыстық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"Дәрi-дәрмек" дәрiлiк заттар орталығы" республикалық мемлекеттiк қазыналық кәсiпорнының Қарағанды қаласындағы "Дәрi-дәрмек" аумақтық филиалы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Семей қаласының мемлекеттік медицина университетінің клиникалық базалары: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мемлекеттiк медицина академиясының клиникалық оқу орталығы - Шығыс Қазақстан облыстық халықты оңалту орталығы, Семей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мемлекеттік медицина академиясының N 12 "Медицина академиясы" тренингтік отбасылық-дәрiгерлік амбулаториясы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облыстық денсаулық сақтау басқармасының Семей қаласындағы облыстық онкологиялық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облыстық туберкулезге қарсы диспансер, Семей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денсаулық сақтау басқармасының медициналық жедел жәрдем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психикалық денсаулық орталығы, Семей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қаласындағы жұқпалы аурулар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қалалық денсаулық сақтау басқармасының N 2 қалалық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қалалық денсаулық сақтау басқармасының Терi-венерологиялық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қалалық денсаулық сақтау басқармасының Перинатальдық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қалалық денсаулық сақтау басқармасының қалалық клиникалық перзентханасы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Семей қаласы денсаулық сақтау басқармасының N 3 перзентханасы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денсаулық сақтау басқармасының Семей консультативтiк-диагностикалық орталығы емханасымен бiрге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қалалық денсаулық сақтау басқармасының Семей қаласындағы патологиялық анатомия бюросы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Денсаулық сақтау министрлiгi "Сот медицинасы орталығы" республикалық мемлекеттік қазыналық кәсіпорнының Семей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Денсаулық сақтау департаментiнің Павлодар қаласындағы N 1 қалалық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Денсаулық сақтау департаментiнің Ғ.Сұлтанов атындағы облыстық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Денсаулық сақтау департаментiнің облыстық балалар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Денсаулық сақтау департаментінiң Павлодар қаласындағы облыстық перзентханасы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Денсаулық сақтау департаментінің облыстық перинатальдық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Денсаулық сақтау департаментінің облыстық диагностикалық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Денсаулық сақтау департаментiнің Павлодар қаласындағы медициналық жедел жәрдем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облыстық туберкулезге қарсы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облыстық Денсаулық сақтау департаментiнің Павлодар облыстық онкологиялық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облыстық Денсаулық сақтау департаментiнің Павлодар облысы терi-венерологиялық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Нашақорлықтың медициналық-әлеуметтiк проблемалары республикалық ғылыми-практикалық орталығы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Марат Оспанов атындағы Батыс Қазақстан мемлекеттік медицина университетінің клиникалық базалары: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Оспанов атындағы Батыс Қазақстан мемлекеттік медицина емханасының медициналық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Оспанов атындағы Батыс Қазақстан мемлекеттік медицина академиясының отбасылық модульдік клиникасы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жедел жәрдем ауруханасы,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балалар клиникалық ауруханасы,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облыстық психоневрологиялық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терi-венерологиялық диспансер,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  дәрiгерлік-дене шынықтыру диспансерi,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қан құю орталығы,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облыстық наркологиялық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министрлiгiнiң "Сот медицинасы орталығы" республикалық мемлекеттік қазыналық кәсіпорнының Ақтөбе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патологиялық анатомия бюросы,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облыстық "Чайка" сүйек туберкулезi балалар санаторийі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облыстық Туберкулезге қарсы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клиникалық жұқпалы аурулар ауруханасы,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Салауатты өмiр салтын қалыптастыру проблемалары облыстық орталығы,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Бактериологиялық зертхана,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перинатальдық орталық,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Отбасын жоспарлау және адамның ұрпақ жаңғыртуы жөнiндегi орталық,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жедел және шұғыл жәрдем станциясы,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консультативтiк-диагностикалық емхана,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қалалық консультативтiк-диагностикалық емхана,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 қалалық консультативтiк-диагностикалық емхана,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 консультативтiк-диагностикалық емхана,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санитарлық-эпидемиологиялық станция,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санитарлық-эпидемиологиялық станция,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Денсаулық сақтау министрлiгi Мемлекеттiк санитарлық-эпидемиологиялық қадағалау комитетінің Ақтөбе обаға қарсы күрес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балалар стоматологиялық емханасы,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облысының "Апаттар медицинасы аймақтық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ЖҚТБ-ның алдын алу және оған қарсы күрес жөніндегi облыстық орталық,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Муниципалдық дәрiхана,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"Ардагер" емханасы, Ақтөбе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облыстық денсаулық сақтау басқармасының облыстық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облыстық денсаулық сақтау басқармасының облыстық балалар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облыстық денсаулық сақтау басқармасының N 2 облыстық балалар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 облыстық перзентхана, Орал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облыстық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қаласындағы облыстық балалар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перзентхана, Атырау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облыстық туберкулезге қарсы диспансерi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Оңтүстік Қазақстан мемлекеттік фармацевтика академиясының және Қ.Л. Иассауи атындағы Халықаралық Қазақ-Түрік университетінің клиникалық базалары: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 Денсаулық сақтау департаментінің клиникалық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 Денсаулық сақтау департаментiнің балалар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 Денсаулық сақтау департаментiнің офтальмологиялық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 Денсаулық сақтау департаментiнің онкологиялық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Денсаулық сақтау департаментiнің облыстық терi-венерологиялық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Денсаулық сақтау департаментiнің эндокринологиялық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 Денсаулық сақтау департаментiнің облыстық кардиологиялық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Денсаулық сақтау департаментiнің облыстық перинатальдық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Денсаулық сақтау департаментiнің облыстық туберкулезге қарсы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Денсаулық сақтау департаментiнің психоневрологиялық диспансерi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қалалық медициналық жедел жәрдем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N 4 қалалық перзентханасы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N 2 қалалық перзентханасы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қалалық медициналық жедел жәрдем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қалалық жұқпалы аурулар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қалалық патологиялық анатомия бюросы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қалалық орталық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N 1 қалалық балалар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N 2 қалалық балалар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әкiмi денсаулық сақтау басқармасының қалалық балалар стоматологиялық емханасы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әкімі денсаулық сақтау басқармасының "Бейбіт" отбасылық-дәрігерлік амбулаториясы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әкімі денсаулық сақтау басқармасының қалалық балалар ауруханасы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"Айқап" отбасылық дәрiгерлiк амбулаториясы;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Қ.А. Иассауи атындағы Халықаралық Қазақ-Түрiк университетiнiң клиникалық базалары: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Түркiстан қалалық орталық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Түркiстан қалалық балалар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Түркiстан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Түркiстан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орталық клиникалық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перзентханасы;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жұқпалы аурулар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психо-неврологиялық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клиникалық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психоневрологиялық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офтальмологиялық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эндокринологиялық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балалар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онкологиялық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N 2 балалар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N 5 емханасы;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N 3 балалар емханасы;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медициналық жедел жәрдем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медициналық жедел жәрдем станциясы;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жұқпалы аурулар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 Сот медицинасы орталығының Оңтүстiк Қазақстан филиалы.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Қоғамдық денсаулық сақтау жоғары мектебінің клиникалық базасы: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 Денсаулық сақтау басқармасының N 1 қалалық клиникалық ауруханасы.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