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897c" w14:textId="94e8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қаражат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28 қыркүйек N 1470. Күші жойылды - ҚР Үкіметінің 2000.03.07. N 364 қаулысымен. ~P000364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аудан орталығы Ойыл селосының тұрғындарын ауыз сумен қамтамасыз етуде санитарлық-эпидемиологиялық жағдайды жақсарту мақсатында Қазақстан Республикасының Үкiметі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әкiмiне аудан орталығы Ойыл селосында су таратушының құрылысын салу үшiн 1999 жылға арналған республикалық бюджетте кезек күттiрмейтiн мемлекеттiк мұқтаждарға көзделген қаражаттың есебiнен 10 (он) миллион теңге бөлсiн;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бөлiнген қаражаттың мақсатты пайдаланылуын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Ақтөбе облысының әкiмi 1999 жылдың IҮ тоқсанының қорытындысы бойынша Қазақстан Республикасының Төтенше жағдайлар жөнiндегi агенттiгiне орындалған жұмыстардың көлемi мен құны туралы есеп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Қазақстан Республикасы Премьер-Министрiнің орынбасары А.С.Павловқа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