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7318" w14:textId="47a7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15 шілдедегі N 985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29 қыркүйек N 1473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"Жекелеген акционерлік қоғамдар акцияларының мемлекеттік пакетін жекешелендіру жөніндегі кеңесшілерді таңдауға арналған тендер туралы" Қазақстан Республикасы Үкіметінің 1999 жылғы 15 шілдедегі N 985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P990985_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"Соколов-Сарыбай тау-кен байыту өндірістік бірлестігі", "Қазақстан алюминийі", "Қазхром" ұлтаралық компаниясы"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3) тармақшасындағы "20 қыркүйекке" деген сөздер "15 қазанға"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 қосымшаға сәйкес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Қазақстан Республикасы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Үкіметінің 1999 жылғы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29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N 1473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Инвестициялық компаниялар (банктер) және мамандандырылған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консалтингтік фирмалардың арасында кейбір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қоғамдардың мемлекеттік акциялар пакеттерін жекешелендіру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кеңесшілерді таңдау үшін өткізілетін тендер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комиссиясының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Әбілғазин Данияр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Рүстемұлы                 вице-министрі, Мемлекеттік мүлік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жекешелендіру комитетінің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Кешубаев Ғалиаусат      - Қазақстан Республикасы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Қайырбекұлы               Министрінің Кеңсесі Басшысының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Сәйденов Әнуар          -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Ғалимоллаұлы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Уәйісов Мерей          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Құрманұлы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Жолдасбеков Азамат      - Қазақстан Республикасының Бағалы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Мырзаданұлы               қағаздар жөніндегі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Қуанышев Дулат          - Қазақстан Республикасы Инвестициялар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Оразбекұлы                жөніндегі агенттігінің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Жолдыбаева Сәуле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Мұсақызы                  Энергетика,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Қасымбеков Б.А.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