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1d3a" w14:textId="7141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қыркүйек N 1474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"Отандық тауар өндірушілерді қолдау жөніндегі шараларды іске асыру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1998 жылғы 13 қарашадағы N 1162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P981162_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қаулысында (Қазақстан Республикасының ПҮАЖ-ы, 1998 ж., N 41,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379-құжат):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2-тармақтағы үшінші абзац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4-тармақтағы "Қорға қайтаруға жатады" деген сөздерден кейін "қажет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болған жағдайларда Үкіметтің несиелендірудің өзгеше мерзімін белгілеуге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құқығы бар"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құпия.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