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2af3" w14:textId="5a32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 наурыздағы N 185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29 қыркүйек N 1482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"Қазгидромет" және "Қазавиамет" республикалық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кәсіпорындарын құру туралы№ Қазақстан Республикасы Үкіметінің 1999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наурыздағы N 185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P990185_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Республикасының ПҮАЖ-ы,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ж., N 7, 51-құжат) мынадай өзгеріс пен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1-қосымшада: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1-жолдағы "Астана" сөзі "Көкшетау" деген сөзбен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14-1-жолмен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"14-1. Гидрометеорологиялық мониторинг орталығы, Астана қаласы".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Икебаева А.Ж.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