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1893b" w14:textId="e0189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26 мамырдағы N 650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30 қыркүйек N 1496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"Қазақтелеком" ашық акционерлік қоғамы акцияларының бір бөлігін сатып алу туралы Еуропа Қайта Жаңарту және Даму банкінің ұсынысы туралы" Қазақстан Республикасы Үкіметінің 1999 жылғы 26 мамырдағы N 650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P990650_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қосымшаның редакциясы қосымшаға сәйкес жазылсын.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Қазақстан Республикасы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Үкіметінің 1999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30 қыркүйектегі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N 1496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Еуропалық Қайта Жаңарту және Даму Банкімен "Қазақтелеком"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ААҚ акцияларының бір бөлігін сатып алу жөнінде келіссөздер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жүргізу жөніндегі жұмыс тобының құрамы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Бүркітбаев Серік           - Қазақстан Республикасының Көлік,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Мінауарұлы                   коммуникациялар және туризм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министрі, жетекші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Әбілғазин Данияр           - Қазақстан Республикасының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Рүстемұлы                    вице-министрі, Мемлекеттік мүлік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жекешелендіру комитетінің төрағасы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Сәйденов Әнуар             - Қазақстан Республикасының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Ғалимоллаұлы                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Уәйісов Мерей              - Қазақстан Республикасының Әділет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Құрманұлы                   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Дәмитов Нұрдін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Базарұлы                     Инвестициялар жөніндегі агенттігі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төрағасының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Жолдасбеков Азамат         - Қазақстан Республикасының Бағалы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Мырзаданұлы                  қағаздар жөніндегі ұлттық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комиссиясының төрағасы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Сақыпов Нұрлан             - "Қазақтелеком" ашық акционерлік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Заркешұлы                    қоғамының президенті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Кәрібжанов Айдан           - "Қазкоммерцбанк" ашық акционерлік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Тобаниязұлы                  қоғамының басқарушы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Қасымбеков Б.А.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