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20bb4" w14:textId="4f20b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1998 жылғы 29 қыркүйектегі N 969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30 қыркүйек N 1500. Күші жойылды - ҚР Үкіметінің 2000.03.13. N 383 қаулысымен. ~P000383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Үкіметі қаулы етеді: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"Заңды тұлғалардың түсті және қара металдардың сынықтары мен 
қалдықтарын жинау (дайындау), сақтау, өңдеу және сату жөніндегі қызметін 
лицензиялаудың тәртібін бекіту туралы" Қазақстан Республикасы Үкіметінің 
1998 жылғы 29 қыркүйектегі N 969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P980969_ </w:t>
      </w:r>
      <w:r>
        <w:rPr>
          <w:rFonts w:ascii="Times New Roman"/>
          <w:b w:val="false"/>
          <w:i w:val="false"/>
          <w:color w:val="000000"/>
          <w:sz w:val="28"/>
        </w:rPr>
        <w:t>
  қаулысына (Қазақстан 
Республикасының ПҮАЖ-ы, 1998 ж., N 34, 313-құжат) мынадай өзгерістер мен 
толықтырулар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аталған қаулымен бекітілген Заңды тұлғалардың түсті және қара металл 
сынықтары мен қалдықтарын жинау (дайындау), сақтау, өңдеу және сату 
жөніндегі қызметті лицензиялаудың тәртібінде: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4-тармақ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"Лицензия түсті және қара металл сынықтары мен қалдықтарын қабылдау 
пунктінің (пункттерінің) орналасқан жері көрсетіле отырып бір данада 
ресімделеді";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7-тармақ мынадай мазмұндағы абзацпен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"Лицензия беру туралы өтініште өтініш беруші түсті және қара металл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сынықтары мен қалдықтарын қабылдау пунктінің (пункттерінің) нақты 
орналасқан жерін көрсетуге міндетті.";
     16-тармақ мынадай мазмұндағы 5) және 6) тармақшалармен толықтырылсын:
     "5) Осы Тәртіптің 5-тарауының шарттарына сәйкес келуі тиіс, Лицензияда
көрсетілген, дайындау пункттеріндегі қызметті жүзеге асыру;
     6) жаңа дайындау пункті (пункттері) ашылғанға дейін Лицензиарға заңмен
талап етілетін құжаттарды табыс ету";
     17-тармақтың 2) тармақшасындағы "және жеке" деген сөздер алынып 
тасталсын.
     2. Осы қаулы жарияланған күнінен бастап күшіне енеді.
     Қазақстан Республикасының
       Премьер-Министрі
    Оқығандар:
   Қобдалиева Н.М.
   Қасымбеков Б.А. 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