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6fbd" w14:textId="cfa6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лицензия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қыркүйек N 1508. Күші жойылды - Қазақстан Республикасы Үкіметінің 2001.12.27. N 1728 қаулысымен. ~P011728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"Жер қойнауын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23-бабына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"Энерго Продакт Лимитед" акционерлік қоғамына Батыс-Қазақстан,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және Атырау облыстарында орналасқан, Большая Хобда мен Уил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өзендерінің аралы аумағындағы көмірсутегі шикізатты барлауға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Инвестициялар жөніндегі агенттігі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қаулыдан туындайтын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