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de7d" w14:textId="3e8d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11 мамырдағы N 561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8 қазан N 1542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"Экономикасы тоқыраған аудандарға көмек көрсету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1999 жылғы 11 мамырдағы N 561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P990561_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1999 ж., N 18, 192-құжат)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6-тармақ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міндетін атқарушы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Қасымбеков Б.А.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