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82c3" w14:textId="b1c8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тамыздағы N 1162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12 қазан N 1549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 кешенінің құрылысына қаражат бөлу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16 тамыздағы N 1162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P991162_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екінші абзацындағы "250 (екі жүз елу) деген сөздер "360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(үш жүз алпыс)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