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1984" w14:textId="ef11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жылы бюджеттік қаражаттың есебінен гидрометеорологиялық ақпарат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қазан N 1567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"Қазгидромет" және "Қазавиамет" республикалық мемлекеттік кәсіпорындарын құру туралы" Қазақстан Республикасы Үкіметінің 1999 жылғы 2 наурыздағы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P990185_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Орталық және жергілікті атқарушы органдардың,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 де мемлекеттік ұйымдардың тізбесі мен 1999 жылы "Қазгидромет"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кәсіпорны оларға бюджеттік қаражаттың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беретін гидрометеорологиялық ақпараттың көлемі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1999 жылғы 19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1567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Орталық және жергілікті атқарушы органдардың, өзге де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ұйымдардың тізбесі мен 1999 жылы "Қазгидромет"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кәсіпорны оларға бюджеттік қаражаттың есебінен беретін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гидрометеорологиялық ақпараттың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және жергілікті   Гидрометеорологиялық       Беру         Жеткізу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атқарушы органдар, өзге   ақпарат                    кезеңділігі  тәсілі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 мемлекеттік органдар,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         2                        3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 Күнделікті метеороло.    Жыл бойы     Факсимиль.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Әкімшілігі  гиялық бюллетень, ауа                  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райының ай сайынғы                    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бюллетені, 2-3 күнге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ауа райын болжау, ауа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райын бір аптаға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болжау, Астана,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қалалары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осы күнге және бір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тәулікке ауа райын       Қауіп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болжау, апатты және      пайда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қауіпті гидрометеоро.   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логиялық құбылыс-       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тардың пайда болуын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тұтқиыл 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 Бұл да                   Бұл да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Республикасы.   Күнделікті метеороло.    Жыл бойы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Төтенше жағдайлар     гиялық бюллетень,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агенттігі       апатты және қауіпті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гидрометеорологиялық     Қауіп пайда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құбылыстардың пайда     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болуын тұтқиыл ескерту  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Бұл да                   Бұл да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Бұл да                   Бұл да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Бұл да                   Бұл да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Көлік, және коммуникация.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Бұл да                   Бұл да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Бұл да                   Бұл да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Бұл да                   Бұл да  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Республикасы.   Күнделікті метеороло.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Табиғи ресурстар      гиялық бюллетень,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қоршаған ортаны      апатты және қауіпті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қорғау министрлігі        гидрометеорологиялық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құбылыстардың пайда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болуын ескерту табиғи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ортаның (су, ауа, жер,   Жыл бойы   Почталық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радиоэкология)                     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жағдайы туралы ай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сайынғы экологиялық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бюллетень экстремалдық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жоғары ластану (ЭЖЛ)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деңгейлері,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ластану (ЖЛ) деңгейлері,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қауіпті құбылыстар (ҚҚ)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туралы жедел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теледидары     Апатты және қауіпті      Қауіп    Телефонограмма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радиосы"              гидрометеорологиялық     пайда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корпора.    құбылыстардың пайда     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циясы                     болуын тұтқиыл          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ескерту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қ. әкімі           Бұл да 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қ. әкімі           Бұл да 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әкімдері            Бұл да 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Ескерту: 1. Қазгидрометтің Ауа райы бюросы дайындаған күнделікті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метеорологиялық бюллетень тек министрліктердің орталық аппаратына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министрлік ішінде ғана қолдануға және меншік иесінің нысанына қарамастан,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үшінші жаққа беру құқығынсыз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Тізбеде көрсетілген министрліктердің облыстық бөлімшелерінің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апатты гидрометеорологиялық құбылыстар пайда болғаны туралы тұтқиыл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ескертулерді ғана бюджеттік қаражат есебінен алуға құқығы бар.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