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0460" w14:textId="79a0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жылдың астығын мемлекеттік сатып алуды қаржылық реттеудің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1999 жылғы 27 қазан N 1612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"1999 жылғы егіннің астығын 
мемлекеттік сатып алудың, оның есебін жүргізудің, сақтаудың және сатудың 
кейбір мәселелері туралы" 1999 жылғы 2 қыркүйектегі N 1303  
</w:t>
      </w:r>
      <w:r>
        <w:rPr>
          <w:rFonts w:ascii="Times New Roman"/>
          <w:b w:val="false"/>
          <w:i w:val="false"/>
          <w:color w:val="000000"/>
          <w:sz w:val="28"/>
        </w:rPr>
        <w:t xml:space="preserve"> P991303_ </w:t>
      </w:r>
      <w:r>
        <w:rPr>
          <w:rFonts w:ascii="Times New Roman"/>
          <w:b w:val="false"/>
          <w:i w:val="false"/>
          <w:color w:val="000000"/>
          <w:sz w:val="28"/>
        </w:rPr>
        <w:t>
  және 
"Мемлекеттік астық ресурсын және резервін пайдаланудың тәртібін бекіту 
туралы" 1999 жылғы 30 қыркүйектегі N 1506  
</w:t>
      </w:r>
      <w:r>
        <w:rPr>
          <w:rFonts w:ascii="Times New Roman"/>
          <w:b w:val="false"/>
          <w:i w:val="false"/>
          <w:color w:val="000000"/>
          <w:sz w:val="28"/>
        </w:rPr>
        <w:t xml:space="preserve"> P991506_ </w:t>
      </w:r>
      <w:r>
        <w:rPr>
          <w:rFonts w:ascii="Times New Roman"/>
          <w:b w:val="false"/>
          <w:i w:val="false"/>
          <w:color w:val="000000"/>
          <w:sz w:val="28"/>
        </w:rPr>
        <w:t>
  қаулыларына  сәйкес 
астықты мемлекеттік сатып алуға бағытталған ақшаны жинақтауды және оның 
пайдаланылуын бақылауды қамтамасыз ету мақсатында Қазақстан Республикасы 
Үкіметі қаулы етеді:
</w:t>
      </w:r>
      <w:r>
        <w:br/>
      </w:r>
      <w:r>
        <w:rPr>
          <w:rFonts w:ascii="Times New Roman"/>
          <w:b w:val="false"/>
          <w:i w:val="false"/>
          <w:color w:val="000000"/>
          <w:sz w:val="28"/>
        </w:rPr>
        <w:t>
          1. "Шағын кәсіпкерлікті дамыту қоры" жабық акционерлік қоғамы:
</w:t>
      </w:r>
      <w:r>
        <w:br/>
      </w:r>
      <w:r>
        <w:rPr>
          <w:rFonts w:ascii="Times New Roman"/>
          <w:b w:val="false"/>
          <w:i w:val="false"/>
          <w:color w:val="000000"/>
          <w:sz w:val="28"/>
        </w:rPr>
        <w:t>
          1) Қазақстан Республикасы Қаржы министрлігінің Қазынашылық 
комитетіндегі Қазақстан Республикасы Ауыл шаруашылығы министрлігінің 
бақылауындағы "ҚазАгроҚаржы" жабық акционерлік қоғамының арнаулы шотына:
&lt;*&gt;
</w:t>
      </w:r>
      <w:r>
        <w:br/>
      </w:r>
      <w:r>
        <w:rPr>
          <w:rFonts w:ascii="Times New Roman"/>
          <w:b w:val="false"/>
          <w:i w:val="false"/>
          <w:color w:val="000000"/>
          <w:sz w:val="28"/>
        </w:rPr>
        <w:t>
          екінші деңгейдегі банктер мен "Азық-түлік келісімшарт корпорациясы" 
жабық акционерлік қоғамынан соңғысы 1998 жылдың астығын мемлекеттік сатып 
алуға алған 41 887 801 (қырық бір миллион сегіз жүз сексен жеті мың сегіз 
жүз бір) АҚШ долларын 1999 жылдың 5 қарашасына дейін;
</w:t>
      </w:r>
      <w:r>
        <w:br/>
      </w:r>
      <w:r>
        <w:rPr>
          <w:rFonts w:ascii="Times New Roman"/>
          <w:b w:val="false"/>
          <w:i w:val="false"/>
          <w:color w:val="000000"/>
          <w:sz w:val="28"/>
        </w:rPr>
        <w:t>
          екінші деңгейдегі банктер мен "Азық-түлік келісімшарт корпорациясы" 
жабық акционерлік қоғамынан белгіленген мерзімде түсуі күтіліп отырған 10 
097 375 (он миллион тоқсан жеті мың үш жүз жетпіс бес) АҚШ долларын оның 
өтелуіне қарай бір банктік күннің ішінде аударсын;
</w:t>
      </w:r>
      <w:r>
        <w:br/>
      </w:r>
      <w:r>
        <w:rPr>
          <w:rFonts w:ascii="Times New Roman"/>
          <w:b w:val="false"/>
          <w:i w:val="false"/>
          <w:color w:val="000000"/>
          <w:sz w:val="28"/>
        </w:rPr>
        <w:t>
          2) заңдарда белгіленген тәртіппен екінші деңгейдегі банктер мен 
"Азық-түлік келісімшарт корпорациясы" жабық акционерлік қоғамының ақшаны 
уақытылы қайтаруы жөнінде қажетті шаралар қабылдасын.
</w:t>
      </w:r>
      <w:r>
        <w:br/>
      </w:r>
      <w:r>
        <w:rPr>
          <w:rFonts w:ascii="Times New Roman"/>
          <w:b w:val="false"/>
          <w:i w:val="false"/>
          <w:color w:val="000000"/>
          <w:sz w:val="28"/>
        </w:rPr>
        <w:t>
          Ескерту. 1-тармақтың 1) тармақшасы өзгерді - ҚР Үкіметінің            
</w:t>
      </w:r>
      <w:r>
        <w:br/>
      </w:r>
      <w:r>
        <w:rPr>
          <w:rFonts w:ascii="Times New Roman"/>
          <w:b w:val="false"/>
          <w:i w:val="false"/>
          <w:color w:val="000000"/>
          <w:sz w:val="28"/>
        </w:rPr>
        <w:t>
                            1999.12.23. N 1964 қаулысымен. 
</w:t>
      </w:r>
      <w:r>
        <w:rPr>
          <w:rFonts w:ascii="Times New Roman"/>
          <w:b w:val="false"/>
          <w:i w:val="false"/>
          <w:color w:val="000000"/>
          <w:sz w:val="28"/>
        </w:rPr>
        <w:t xml:space="preserve"> P991964_ </w:t>
      </w:r>
      <w:r>
        <w:rPr>
          <w:rFonts w:ascii="Times New Roman"/>
          <w:b w:val="false"/>
          <w:i w:val="false"/>
          <w:color w:val="000000"/>
          <w:sz w:val="28"/>
        </w:rPr>
        <w:t>
</w:t>
      </w:r>
      <w:r>
        <w:br/>
      </w:r>
      <w:r>
        <w:rPr>
          <w:rFonts w:ascii="Times New Roman"/>
          <w:b w:val="false"/>
          <w:i w:val="false"/>
          <w:color w:val="000000"/>
          <w:sz w:val="28"/>
        </w:rPr>
        <w:t>
          2. "Азық-түлік келісімшарт корпорациясы" жабық акционерлік қоғамы үш 
банктік күннің ішінде, 1998 жылы астықтың мемлекеттік ресурстарын сатудан 
түскен 9 110 784 (тоғыз миллион жүз он мың жеті жүз сексен төрт) АҚШ 
доллары сомасындағы ақшаны, сондай-ақ екінші деңгейдегі банктердің 
депозиттеріне орналастырудан алынған 254 233 (екі жүз елу төрт мың екі жүз 
отыз үш) АҚШ доллары сомасындағы оларға есептелінген сыйақыны (мүддені) 
осы қаулы күшіне енген күннен бастап Эскроу шотына аударсын.
</w:t>
      </w:r>
      <w:r>
        <w:br/>
      </w:r>
      <w:r>
        <w:rPr>
          <w:rFonts w:ascii="Times New Roman"/>
          <w:b w:val="false"/>
          <w:i w:val="false"/>
          <w:color w:val="000000"/>
          <w:sz w:val="28"/>
        </w:rPr>
        <w:t>
          3. "1999 жылғы егіннің астығын мемлекеттік сатып алудың, оның есебін 
жүргізудің, сақтаудың және сатудың кейбір мәселелері туралы" Қазақстан 
Республикасы үкіметінің 1999 жылғы 2 қыркүйектегі N 1303  
</w:t>
      </w:r>
      <w:r>
        <w:rPr>
          <w:rFonts w:ascii="Times New Roman"/>
          <w:b w:val="false"/>
          <w:i w:val="false"/>
          <w:color w:val="000000"/>
          <w:sz w:val="28"/>
        </w:rPr>
        <w:t xml:space="preserve"> P991303_ </w:t>
      </w:r>
      <w:r>
        <w:rPr>
          <w:rFonts w:ascii="Times New Roman"/>
          <w:b w:val="false"/>
          <w:i w:val="false"/>
          <w:color w:val="000000"/>
          <w:sz w:val="28"/>
        </w:rPr>
        <w:t>
қаулысына мынадай толықтырулар енгізілсін:
</w:t>
      </w:r>
      <w:r>
        <w:br/>
      </w:r>
      <w:r>
        <w:rPr>
          <w:rFonts w:ascii="Times New Roman"/>
          <w:b w:val="false"/>
          <w:i w:val="false"/>
          <w:color w:val="000000"/>
          <w:sz w:val="28"/>
        </w:rPr>
        <w:t>
          2-тармақ "сондай-ақ астықтың мемлекеттік резервінің ақшалай нысанда 
сақталатын бөлігі ретіндегі 9 110 784 (тоғыз миллион жүз он мың жеті жүз 
сексен төрт) АҚШ доллары сомасындағы қаражаттың есебінен" деген сөздермен 
толықтырылсын.
</w:t>
      </w:r>
      <w:r>
        <w:br/>
      </w:r>
      <w:r>
        <w:rPr>
          <w:rFonts w:ascii="Times New Roman"/>
          <w:b w:val="false"/>
          <w:i w:val="false"/>
          <w:color w:val="000000"/>
          <w:sz w:val="28"/>
        </w:rPr>
        <w:t>
          4. "Азық-түлік келісімшарт корпорациясы" жабық акционерлік қоғамының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кейбір мәселелері туралы" Қазақстан Республикасы Үкіметінің 1999 жылғы 27 
мамырдағы N 656  
</w:t>
      </w:r>
      <w:r>
        <w:rPr>
          <w:rFonts w:ascii="Times New Roman"/>
          <w:b w:val="false"/>
          <w:i w:val="false"/>
          <w:color w:val="000000"/>
          <w:sz w:val="28"/>
        </w:rPr>
        <w:t xml:space="preserve"> P990656_ </w:t>
      </w:r>
      <w:r>
        <w:rPr>
          <w:rFonts w:ascii="Times New Roman"/>
          <w:b w:val="false"/>
          <w:i w:val="false"/>
          <w:color w:val="000000"/>
          <w:sz w:val="28"/>
        </w:rPr>
        <w:t>
  қаулысының күші жойылды деп танылсын.
     5. Осы қаулының орындалуын бақылау Қазақстан Республикасының Қаржы 
министрлігі мен Ауыл шаруашылығы министрлігіне жүктелсін.
     6. Осы қаулы қол қойылған күнінен бастап күшіне енеді.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