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fda8" w14:textId="5b1f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 қазандағы N 983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1999 жылғы 29 қазан N 1624.
Күші жойылды - ҚР Үкіметінің 2003.02.25. N 202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"Экономикалық саясат жөнінде кеңес құру туралы" Қазақстан Республикасы Үкіметінің 1998 жылғы 1 қазандағы N 983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1-тармақтағы Экономикалық саясат жөніндегі кеңестің құрамы мынадай сөздермен толықтырылсын: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Радостовец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Николай Владимирович         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әлеуметтік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