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ae0a" w14:textId="206a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"KEGOC" электр желілерін басқару жөніндегі қазақстандық компания" ашық акционерлік қоғамының жекелеген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қазан N 1628. Күші жойылды - ҚР Үкіметінің 2001.02.28. N 290 қаулысымен.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Энергетика, индустрия және сауда министрлігі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О.Ә.Жандосовты "KEGOC" электр желілерін басқару жөніндегі қазақстандық компания" акционерлік қоғамының президенті етіп тағайындасын;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"KEGOC" электр желілерін басқару жөніндегі қазақстандық компания" акционерлік қоғамының Директорлар кеңесін жаңа құрамда бекітсін.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Дүкенбаев Кенжемұрат Дүкенбайұлы - Қазақстан Республикасының Энергетика, индустрия және сауда вице-министрi,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Комаров Геннадий Григорьевич - Қазақстан Республикасы Қаржы министрлігінің Мемлекеттік мүлiк және жекешелендiру комитетi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Нұрпейісов Қайрат Айтмұхатбетұлы - Қазақстан Республикасының Мемлекеттік кіріс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Жанәбілов Мият Саттарұлы - Қазақстан Республикасы Премьер-Министрінің Кеңсесі Өндірістік бөлімінің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Жандосов Ораз Әлиұлы - "KEGOC" электр желілерін басқару жөніндегі қазақстандық компания" ашық акционерлік қоғамының президенті.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Құрам жаңа редакцияда - ҚР Үкіметінің 1999.12.30. N 2026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P992026_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Құрам жаңа редакцияда - ҚР Үкіметінің 2000.07.18. N 1083 қаулысымен. </w:t>
      </w:r>
      <w:r>
        <w:rPr>
          <w:rFonts w:ascii="Times New Roman"/>
          <w:b w:val="false"/>
          <w:i w:val="false"/>
          <w:color w:val="000000"/>
          <w:sz w:val="28"/>
        </w:rPr>
        <w:t>P001083_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Құрам өзгерді - ҚР Үкіметінің 2000.11.28. N 1766 қаулысымен. </w:t>
      </w:r>
      <w:r>
        <w:rPr>
          <w:rFonts w:ascii="Times New Roman"/>
          <w:b w:val="false"/>
          <w:i w:val="false"/>
          <w:color w:val="000000"/>
          <w:sz w:val="28"/>
        </w:rPr>
        <w:t>P001766_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"KEGOC" электр желілерін басқару жөніндегі қазақстандық компания" ашық акционерлік қоғамының жекелеген мәселелері туралы" Қазақстан Республикасы Үкіметінің 1999 жылғы 10 наурыздағы N 217  </w:t>
      </w:r>
      <w:r>
        <w:rPr>
          <w:rFonts w:ascii="Times New Roman"/>
          <w:b w:val="false"/>
          <w:i w:val="false"/>
          <w:color w:val="000000"/>
          <w:sz w:val="28"/>
        </w:rPr>
        <w:t>P990217_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қаулының орындалуын бақылау Қазақстан Республикасы Премьер-Министрінің Кеңсесіне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Орынбекова Д.К.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